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FA" w:rsidRPr="005A420E" w:rsidRDefault="00EC0EFA" w:rsidP="00806B17">
      <w:pPr>
        <w:spacing w:after="0"/>
        <w:rPr>
          <w:rFonts w:ascii="Tahoma" w:hAnsi="Tahoma" w:cs="Tahoma"/>
          <w:sz w:val="20"/>
          <w:szCs w:val="20"/>
        </w:rPr>
      </w:pPr>
      <w:bookmarkStart w:id="0" w:name="_GoBack"/>
      <w:bookmarkEnd w:id="0"/>
    </w:p>
    <w:p w:rsidR="004C013E" w:rsidRPr="005A420E" w:rsidRDefault="004C013E" w:rsidP="00806B17">
      <w:pPr>
        <w:spacing w:after="0"/>
        <w:jc w:val="center"/>
        <w:rPr>
          <w:rFonts w:ascii="Tahoma" w:hAnsi="Tahoma" w:cs="Tahoma"/>
          <w:b/>
          <w:sz w:val="20"/>
          <w:szCs w:val="20"/>
        </w:rPr>
      </w:pPr>
      <w:r w:rsidRPr="005A420E">
        <w:rPr>
          <w:rFonts w:ascii="Tahoma" w:hAnsi="Tahoma" w:cs="Tahoma"/>
          <w:b/>
          <w:sz w:val="20"/>
          <w:szCs w:val="20"/>
        </w:rPr>
        <w:t xml:space="preserve">U M O W A  </w:t>
      </w:r>
    </w:p>
    <w:p w:rsidR="004C013E" w:rsidRDefault="00032D2E" w:rsidP="00806B17">
      <w:pPr>
        <w:spacing w:after="0"/>
        <w:jc w:val="center"/>
        <w:rPr>
          <w:rFonts w:ascii="Tahoma" w:hAnsi="Tahoma" w:cs="Tahoma"/>
          <w:b/>
          <w:sz w:val="20"/>
          <w:szCs w:val="20"/>
        </w:rPr>
      </w:pPr>
      <w:r>
        <w:rPr>
          <w:rFonts w:ascii="Tahoma" w:hAnsi="Tahoma" w:cs="Tahoma"/>
          <w:b/>
          <w:sz w:val="20"/>
          <w:szCs w:val="20"/>
        </w:rPr>
        <w:t>O UDZIELENIE ZAMÓWIENIA NA ŚWIADCZENIA ZDROWOTNE</w:t>
      </w:r>
    </w:p>
    <w:p w:rsidR="00032D2E" w:rsidRPr="005A420E" w:rsidRDefault="00032D2E" w:rsidP="00806B17">
      <w:pPr>
        <w:spacing w:after="0"/>
        <w:jc w:val="center"/>
        <w:rPr>
          <w:rFonts w:ascii="Tahoma" w:hAnsi="Tahoma" w:cs="Tahoma"/>
          <w:b/>
          <w:sz w:val="20"/>
          <w:szCs w:val="20"/>
        </w:rPr>
      </w:pPr>
      <w:r>
        <w:rPr>
          <w:rFonts w:ascii="Tahoma" w:hAnsi="Tahoma" w:cs="Tahoma"/>
          <w:b/>
          <w:sz w:val="20"/>
          <w:szCs w:val="20"/>
        </w:rPr>
        <w:t>NR …………………</w:t>
      </w:r>
    </w:p>
    <w:p w:rsidR="00032D2E" w:rsidRDefault="00032D2E" w:rsidP="00806B17">
      <w:pPr>
        <w:spacing w:after="0"/>
        <w:rPr>
          <w:rFonts w:ascii="Tahoma" w:hAnsi="Tahoma" w:cs="Tahoma"/>
          <w:sz w:val="20"/>
          <w:szCs w:val="20"/>
        </w:rPr>
      </w:pPr>
    </w:p>
    <w:p w:rsidR="004C013E" w:rsidRPr="005A420E" w:rsidRDefault="004C013E" w:rsidP="00806B17">
      <w:pPr>
        <w:spacing w:after="0"/>
        <w:rPr>
          <w:rFonts w:ascii="Tahoma" w:hAnsi="Tahoma" w:cs="Tahoma"/>
          <w:sz w:val="20"/>
          <w:szCs w:val="20"/>
        </w:rPr>
      </w:pPr>
      <w:r w:rsidRPr="005A420E">
        <w:rPr>
          <w:rFonts w:ascii="Tahoma" w:hAnsi="Tahoma" w:cs="Tahoma"/>
          <w:sz w:val="20"/>
          <w:szCs w:val="20"/>
        </w:rPr>
        <w:t xml:space="preserve">zawarta </w:t>
      </w:r>
      <w:r w:rsidR="00032D2E">
        <w:rPr>
          <w:rFonts w:ascii="Tahoma" w:hAnsi="Tahoma" w:cs="Tahoma"/>
          <w:sz w:val="20"/>
          <w:szCs w:val="20"/>
        </w:rPr>
        <w:t xml:space="preserve">w </w:t>
      </w:r>
      <w:r w:rsidRPr="005A420E">
        <w:rPr>
          <w:rFonts w:ascii="Tahoma" w:hAnsi="Tahoma" w:cs="Tahoma"/>
          <w:sz w:val="20"/>
          <w:szCs w:val="20"/>
        </w:rPr>
        <w:t>dni</w:t>
      </w:r>
      <w:r w:rsidR="00032D2E">
        <w:rPr>
          <w:rFonts w:ascii="Tahoma" w:hAnsi="Tahoma" w:cs="Tahoma"/>
          <w:sz w:val="20"/>
          <w:szCs w:val="20"/>
        </w:rPr>
        <w:t>u</w:t>
      </w:r>
      <w:r w:rsidRPr="005A420E">
        <w:rPr>
          <w:rFonts w:ascii="Tahoma" w:hAnsi="Tahoma" w:cs="Tahoma"/>
          <w:sz w:val="20"/>
          <w:szCs w:val="20"/>
        </w:rPr>
        <w:t xml:space="preserve">  …………………</w:t>
      </w:r>
      <w:r w:rsidR="00032D2E">
        <w:rPr>
          <w:rFonts w:ascii="Tahoma" w:hAnsi="Tahoma" w:cs="Tahoma"/>
          <w:sz w:val="20"/>
          <w:szCs w:val="20"/>
        </w:rPr>
        <w:t>……</w:t>
      </w:r>
      <w:r w:rsidRPr="005A420E">
        <w:rPr>
          <w:rFonts w:ascii="Tahoma" w:hAnsi="Tahoma" w:cs="Tahoma"/>
          <w:sz w:val="20"/>
          <w:szCs w:val="20"/>
        </w:rPr>
        <w:t xml:space="preserve">… </w:t>
      </w:r>
      <w:r w:rsidR="009D3EA2">
        <w:rPr>
          <w:rFonts w:ascii="Tahoma" w:hAnsi="Tahoma" w:cs="Tahoma"/>
          <w:sz w:val="20"/>
          <w:szCs w:val="20"/>
        </w:rPr>
        <w:t xml:space="preserve"> </w:t>
      </w:r>
      <w:r w:rsidRPr="005A420E">
        <w:rPr>
          <w:rFonts w:ascii="Tahoma" w:hAnsi="Tahoma" w:cs="Tahoma"/>
          <w:sz w:val="20"/>
          <w:szCs w:val="20"/>
        </w:rPr>
        <w:t xml:space="preserve">pomiędzy: </w:t>
      </w:r>
    </w:p>
    <w:p w:rsidR="00032D2E" w:rsidRDefault="004C013E" w:rsidP="00806B17">
      <w:pPr>
        <w:tabs>
          <w:tab w:val="num" w:pos="0"/>
        </w:tabs>
        <w:suppressAutoHyphens/>
        <w:spacing w:after="0"/>
        <w:rPr>
          <w:rFonts w:ascii="Tahoma" w:hAnsi="Tahoma" w:cs="Tahoma"/>
          <w:sz w:val="20"/>
          <w:szCs w:val="20"/>
        </w:rPr>
      </w:pPr>
      <w:r w:rsidRPr="005A420E">
        <w:rPr>
          <w:rFonts w:ascii="Tahoma" w:hAnsi="Tahoma" w:cs="Tahoma"/>
          <w:b/>
          <w:sz w:val="20"/>
          <w:szCs w:val="20"/>
        </w:rPr>
        <w:t>Powiatową Stacją Pogotowia Ratunkowego w Tarnowie</w:t>
      </w:r>
      <w:r w:rsidRPr="005A420E">
        <w:rPr>
          <w:rFonts w:ascii="Tahoma" w:hAnsi="Tahoma" w:cs="Tahoma"/>
          <w:sz w:val="20"/>
          <w:szCs w:val="20"/>
        </w:rPr>
        <w:t xml:space="preserve"> Samodzielnym Publicznym Zakładem Opieki Zdrowotnej z siedzibą w Tarnowie przy al. M. B. Fatimskiej 2, </w:t>
      </w:r>
    </w:p>
    <w:p w:rsidR="00032D2E" w:rsidRDefault="004C013E" w:rsidP="00806B17">
      <w:pPr>
        <w:tabs>
          <w:tab w:val="num" w:pos="0"/>
        </w:tabs>
        <w:suppressAutoHyphens/>
        <w:spacing w:after="0"/>
        <w:rPr>
          <w:rFonts w:ascii="Tahoma" w:hAnsi="Tahoma" w:cs="Tahoma"/>
          <w:sz w:val="20"/>
          <w:szCs w:val="20"/>
        </w:rPr>
      </w:pPr>
      <w:r w:rsidRPr="005A420E">
        <w:rPr>
          <w:rFonts w:ascii="Tahoma" w:hAnsi="Tahoma" w:cs="Tahoma"/>
          <w:sz w:val="20"/>
          <w:szCs w:val="20"/>
        </w:rPr>
        <w:t xml:space="preserve">NIP 8731398530, REGON  851763213 </w:t>
      </w:r>
    </w:p>
    <w:p w:rsidR="00032D2E" w:rsidRDefault="004C013E" w:rsidP="00806B17">
      <w:pPr>
        <w:tabs>
          <w:tab w:val="num" w:pos="0"/>
        </w:tabs>
        <w:suppressAutoHyphens/>
        <w:spacing w:after="0"/>
        <w:rPr>
          <w:rFonts w:ascii="Tahoma" w:hAnsi="Tahoma" w:cs="Tahoma"/>
          <w:sz w:val="20"/>
          <w:szCs w:val="20"/>
        </w:rPr>
      </w:pPr>
      <w:r w:rsidRPr="005A420E">
        <w:rPr>
          <w:rFonts w:ascii="Tahoma" w:hAnsi="Tahoma" w:cs="Tahoma"/>
          <w:sz w:val="20"/>
          <w:szCs w:val="20"/>
        </w:rPr>
        <w:t xml:space="preserve">reprezentowaną przez Dyrektora – mgr Kazimierę Kunecką </w:t>
      </w:r>
    </w:p>
    <w:p w:rsidR="004C013E" w:rsidRPr="005A420E" w:rsidRDefault="004C013E" w:rsidP="00806B17">
      <w:pPr>
        <w:tabs>
          <w:tab w:val="num" w:pos="0"/>
        </w:tabs>
        <w:suppressAutoHyphens/>
        <w:spacing w:after="0"/>
        <w:rPr>
          <w:rFonts w:ascii="Tahoma" w:hAnsi="Tahoma" w:cs="Tahoma"/>
          <w:sz w:val="20"/>
          <w:szCs w:val="20"/>
        </w:rPr>
      </w:pPr>
      <w:r w:rsidRPr="005A420E">
        <w:rPr>
          <w:rFonts w:ascii="Tahoma" w:hAnsi="Tahoma" w:cs="Tahoma"/>
          <w:sz w:val="20"/>
          <w:szCs w:val="20"/>
        </w:rPr>
        <w:t xml:space="preserve">zwaną dalej </w:t>
      </w:r>
      <w:r w:rsidRPr="005A420E">
        <w:rPr>
          <w:rFonts w:ascii="Tahoma" w:hAnsi="Tahoma" w:cs="Tahoma"/>
          <w:b/>
          <w:sz w:val="20"/>
          <w:szCs w:val="20"/>
        </w:rPr>
        <w:t xml:space="preserve">Udzielającym </w:t>
      </w:r>
      <w:r w:rsidR="008D0471">
        <w:rPr>
          <w:rFonts w:ascii="Tahoma" w:hAnsi="Tahoma" w:cs="Tahoma"/>
          <w:b/>
          <w:sz w:val="20"/>
          <w:szCs w:val="20"/>
        </w:rPr>
        <w:t>z</w:t>
      </w:r>
      <w:r w:rsidRPr="005A420E">
        <w:rPr>
          <w:rFonts w:ascii="Tahoma" w:hAnsi="Tahoma" w:cs="Tahoma"/>
          <w:b/>
          <w:sz w:val="20"/>
          <w:szCs w:val="20"/>
        </w:rPr>
        <w:t xml:space="preserve">amówienia </w:t>
      </w:r>
    </w:p>
    <w:p w:rsidR="004C013E" w:rsidRPr="005A420E" w:rsidRDefault="004C013E" w:rsidP="00806B17">
      <w:pPr>
        <w:spacing w:after="0"/>
        <w:jc w:val="both"/>
        <w:rPr>
          <w:rFonts w:ascii="Tahoma" w:hAnsi="Tahoma" w:cs="Tahoma"/>
          <w:sz w:val="20"/>
          <w:szCs w:val="20"/>
        </w:rPr>
      </w:pPr>
      <w:r w:rsidRPr="005A420E">
        <w:rPr>
          <w:rFonts w:ascii="Tahoma" w:hAnsi="Tahoma" w:cs="Tahoma"/>
          <w:sz w:val="20"/>
          <w:szCs w:val="20"/>
        </w:rPr>
        <w:t xml:space="preserve">a </w:t>
      </w:r>
    </w:p>
    <w:p w:rsidR="00032D2E" w:rsidRDefault="004C013E" w:rsidP="00806B17">
      <w:pPr>
        <w:spacing w:after="0"/>
        <w:jc w:val="both"/>
        <w:rPr>
          <w:rFonts w:ascii="Tahoma" w:hAnsi="Tahoma" w:cs="Tahoma"/>
          <w:b/>
          <w:sz w:val="20"/>
          <w:szCs w:val="20"/>
        </w:rPr>
      </w:pPr>
      <w:r w:rsidRPr="005A420E">
        <w:rPr>
          <w:rFonts w:ascii="Tahoma" w:hAnsi="Tahoma" w:cs="Tahoma"/>
          <w:b/>
          <w:sz w:val="20"/>
          <w:szCs w:val="20"/>
        </w:rPr>
        <w:t xml:space="preserve">lek. med. </w:t>
      </w:r>
      <w:r w:rsidR="00032D2E">
        <w:rPr>
          <w:rFonts w:ascii="Tahoma" w:hAnsi="Tahoma" w:cs="Tahoma"/>
          <w:b/>
          <w:sz w:val="20"/>
          <w:szCs w:val="20"/>
        </w:rPr>
        <w:t>……………………………….  zam. …………………………………………………………………….</w:t>
      </w:r>
    </w:p>
    <w:p w:rsidR="00032D2E" w:rsidRDefault="004C013E" w:rsidP="00806B17">
      <w:pPr>
        <w:spacing w:after="0"/>
        <w:jc w:val="both"/>
        <w:rPr>
          <w:rFonts w:ascii="Tahoma" w:hAnsi="Tahoma" w:cs="Tahoma"/>
          <w:sz w:val="20"/>
          <w:szCs w:val="20"/>
        </w:rPr>
      </w:pPr>
      <w:r w:rsidRPr="005A420E">
        <w:rPr>
          <w:rFonts w:ascii="Tahoma" w:hAnsi="Tahoma" w:cs="Tahoma"/>
          <w:sz w:val="20"/>
          <w:szCs w:val="20"/>
        </w:rPr>
        <w:t>posiadającym</w:t>
      </w:r>
      <w:r w:rsidR="00032D2E">
        <w:rPr>
          <w:rFonts w:ascii="Tahoma" w:hAnsi="Tahoma" w:cs="Tahoma"/>
          <w:sz w:val="20"/>
          <w:szCs w:val="20"/>
        </w:rPr>
        <w:t>: dyplom lekarza nr ………………………,</w:t>
      </w:r>
      <w:r w:rsidRPr="005A420E">
        <w:rPr>
          <w:rFonts w:ascii="Tahoma" w:hAnsi="Tahoma" w:cs="Tahoma"/>
          <w:sz w:val="20"/>
          <w:szCs w:val="20"/>
        </w:rPr>
        <w:t xml:space="preserve"> prawo wykonywania zawodu nr</w:t>
      </w:r>
      <w:r w:rsidR="00032D2E">
        <w:rPr>
          <w:rFonts w:ascii="Tahoma" w:hAnsi="Tahoma" w:cs="Tahoma"/>
          <w:sz w:val="20"/>
          <w:szCs w:val="20"/>
        </w:rPr>
        <w:t>……………….</w:t>
      </w:r>
      <w:r w:rsidRPr="005A420E">
        <w:rPr>
          <w:rFonts w:ascii="Tahoma" w:hAnsi="Tahoma" w:cs="Tahoma"/>
          <w:sz w:val="20"/>
          <w:szCs w:val="20"/>
        </w:rPr>
        <w:t xml:space="preserve">, </w:t>
      </w:r>
      <w:r w:rsidR="00032D2E">
        <w:rPr>
          <w:rFonts w:ascii="Tahoma" w:hAnsi="Tahoma" w:cs="Tahoma"/>
          <w:sz w:val="20"/>
          <w:szCs w:val="20"/>
        </w:rPr>
        <w:t xml:space="preserve">wpis </w:t>
      </w:r>
      <w:r w:rsidR="00E86308">
        <w:rPr>
          <w:rFonts w:ascii="Tahoma" w:hAnsi="Tahoma" w:cs="Tahoma"/>
          <w:sz w:val="20"/>
          <w:szCs w:val="20"/>
        </w:rPr>
        <w:br/>
      </w:r>
      <w:r w:rsidR="00032D2E">
        <w:rPr>
          <w:rFonts w:ascii="Tahoma" w:hAnsi="Tahoma" w:cs="Tahoma"/>
          <w:sz w:val="20"/>
          <w:szCs w:val="20"/>
        </w:rPr>
        <w:t xml:space="preserve">do rejestru </w:t>
      </w:r>
      <w:r w:rsidRPr="005A420E">
        <w:rPr>
          <w:rFonts w:ascii="Tahoma" w:hAnsi="Tahoma" w:cs="Tahoma"/>
          <w:sz w:val="20"/>
          <w:szCs w:val="20"/>
        </w:rPr>
        <w:t>indywidualn</w:t>
      </w:r>
      <w:r w:rsidR="00032D2E">
        <w:rPr>
          <w:rFonts w:ascii="Tahoma" w:hAnsi="Tahoma" w:cs="Tahoma"/>
          <w:sz w:val="20"/>
          <w:szCs w:val="20"/>
        </w:rPr>
        <w:t>ych /</w:t>
      </w:r>
      <w:r w:rsidRPr="005A420E">
        <w:rPr>
          <w:rFonts w:ascii="Tahoma" w:hAnsi="Tahoma" w:cs="Tahoma"/>
          <w:sz w:val="20"/>
          <w:szCs w:val="20"/>
        </w:rPr>
        <w:t>specjalistyczn</w:t>
      </w:r>
      <w:r w:rsidR="00032D2E">
        <w:rPr>
          <w:rFonts w:ascii="Tahoma" w:hAnsi="Tahoma" w:cs="Tahoma"/>
          <w:sz w:val="20"/>
          <w:szCs w:val="20"/>
        </w:rPr>
        <w:t>ych</w:t>
      </w:r>
      <w:r w:rsidRPr="005A420E">
        <w:rPr>
          <w:rFonts w:ascii="Tahoma" w:hAnsi="Tahoma" w:cs="Tahoma"/>
          <w:sz w:val="20"/>
          <w:szCs w:val="20"/>
        </w:rPr>
        <w:t xml:space="preserve"> praktyk</w:t>
      </w:r>
      <w:r w:rsidR="00032D2E">
        <w:rPr>
          <w:rFonts w:ascii="Tahoma" w:hAnsi="Tahoma" w:cs="Tahoma"/>
          <w:sz w:val="20"/>
          <w:szCs w:val="20"/>
        </w:rPr>
        <w:t xml:space="preserve"> lekarskich oraz wpis do ewidencji działalności gospodarczej</w:t>
      </w:r>
      <w:r w:rsidRPr="005A420E">
        <w:rPr>
          <w:rFonts w:ascii="Tahoma" w:hAnsi="Tahoma" w:cs="Tahoma"/>
          <w:sz w:val="20"/>
          <w:szCs w:val="20"/>
        </w:rPr>
        <w:t>,</w:t>
      </w:r>
      <w:r w:rsidR="005A420E">
        <w:rPr>
          <w:rFonts w:ascii="Tahoma" w:hAnsi="Tahoma" w:cs="Tahoma"/>
          <w:sz w:val="20"/>
          <w:szCs w:val="20"/>
        </w:rPr>
        <w:t xml:space="preserve"> </w:t>
      </w:r>
      <w:r w:rsidRPr="005A420E">
        <w:rPr>
          <w:rFonts w:ascii="Tahoma" w:hAnsi="Tahoma" w:cs="Tahoma"/>
          <w:sz w:val="20"/>
          <w:szCs w:val="20"/>
        </w:rPr>
        <w:t>REGON</w:t>
      </w:r>
      <w:r w:rsidR="00032D2E">
        <w:rPr>
          <w:rFonts w:ascii="Tahoma" w:hAnsi="Tahoma" w:cs="Tahoma"/>
          <w:sz w:val="20"/>
          <w:szCs w:val="20"/>
        </w:rPr>
        <w:t>………………………….</w:t>
      </w:r>
      <w:r w:rsidRPr="005A420E">
        <w:rPr>
          <w:rFonts w:ascii="Tahoma" w:hAnsi="Tahoma" w:cs="Tahoma"/>
          <w:sz w:val="20"/>
          <w:szCs w:val="20"/>
        </w:rPr>
        <w:t xml:space="preserve"> </w:t>
      </w:r>
      <w:r w:rsidR="00032D2E">
        <w:rPr>
          <w:rFonts w:ascii="Tahoma" w:hAnsi="Tahoma" w:cs="Tahoma"/>
          <w:sz w:val="20"/>
          <w:szCs w:val="20"/>
        </w:rPr>
        <w:t>N</w:t>
      </w:r>
      <w:r w:rsidRPr="005A420E">
        <w:rPr>
          <w:rFonts w:ascii="Tahoma" w:hAnsi="Tahoma" w:cs="Tahoma"/>
          <w:sz w:val="20"/>
          <w:szCs w:val="20"/>
        </w:rPr>
        <w:t xml:space="preserve">IP </w:t>
      </w:r>
      <w:r w:rsidR="00032D2E">
        <w:rPr>
          <w:rFonts w:ascii="Tahoma" w:hAnsi="Tahoma" w:cs="Tahoma"/>
          <w:sz w:val="20"/>
          <w:szCs w:val="20"/>
        </w:rPr>
        <w:t>……………………..</w:t>
      </w:r>
      <w:r w:rsidRPr="005A420E">
        <w:rPr>
          <w:rFonts w:ascii="Tahoma" w:hAnsi="Tahoma" w:cs="Tahoma"/>
          <w:sz w:val="20"/>
          <w:szCs w:val="20"/>
        </w:rPr>
        <w:t xml:space="preserve"> </w:t>
      </w:r>
    </w:p>
    <w:p w:rsidR="004C013E" w:rsidRPr="005A420E" w:rsidRDefault="004C013E" w:rsidP="00806B17">
      <w:pPr>
        <w:spacing w:after="0"/>
        <w:jc w:val="both"/>
        <w:rPr>
          <w:rFonts w:ascii="Tahoma" w:hAnsi="Tahoma" w:cs="Tahoma"/>
          <w:sz w:val="20"/>
          <w:szCs w:val="20"/>
        </w:rPr>
      </w:pPr>
      <w:r w:rsidRPr="005A420E">
        <w:rPr>
          <w:rFonts w:ascii="Tahoma" w:hAnsi="Tahoma" w:cs="Tahoma"/>
          <w:sz w:val="20"/>
          <w:szCs w:val="20"/>
        </w:rPr>
        <w:t xml:space="preserve">zwanym w dalszej części umowy  </w:t>
      </w:r>
      <w:r w:rsidRPr="005A420E">
        <w:rPr>
          <w:rFonts w:ascii="Tahoma" w:hAnsi="Tahoma" w:cs="Tahoma"/>
          <w:b/>
          <w:sz w:val="20"/>
          <w:szCs w:val="20"/>
        </w:rPr>
        <w:t xml:space="preserve">Przyjmującym </w:t>
      </w:r>
      <w:r w:rsidR="008D0471">
        <w:rPr>
          <w:rFonts w:ascii="Tahoma" w:hAnsi="Tahoma" w:cs="Tahoma"/>
          <w:b/>
          <w:sz w:val="20"/>
          <w:szCs w:val="20"/>
        </w:rPr>
        <w:t>z</w:t>
      </w:r>
      <w:r w:rsidRPr="005A420E">
        <w:rPr>
          <w:rFonts w:ascii="Tahoma" w:hAnsi="Tahoma" w:cs="Tahoma"/>
          <w:b/>
          <w:sz w:val="20"/>
          <w:szCs w:val="20"/>
        </w:rPr>
        <w:t>amówienie</w:t>
      </w:r>
      <w:r w:rsidRPr="005A420E">
        <w:rPr>
          <w:rFonts w:ascii="Tahoma" w:hAnsi="Tahoma" w:cs="Tahoma"/>
          <w:sz w:val="20"/>
          <w:szCs w:val="20"/>
        </w:rPr>
        <w:t>.</w:t>
      </w:r>
    </w:p>
    <w:p w:rsidR="004C013E" w:rsidRPr="005A420E" w:rsidRDefault="004C013E" w:rsidP="00806B17">
      <w:pPr>
        <w:spacing w:after="0"/>
        <w:rPr>
          <w:rFonts w:ascii="Tahoma" w:hAnsi="Tahoma" w:cs="Tahoma"/>
          <w:sz w:val="20"/>
          <w:szCs w:val="20"/>
        </w:rPr>
      </w:pPr>
    </w:p>
    <w:p w:rsidR="00032D2E" w:rsidRPr="000D621B" w:rsidRDefault="00032D2E" w:rsidP="00806B17">
      <w:pPr>
        <w:autoSpaceDE w:val="0"/>
        <w:autoSpaceDN w:val="0"/>
        <w:adjustRightInd w:val="0"/>
        <w:spacing w:after="0"/>
        <w:rPr>
          <w:rFonts w:ascii="Tahoma" w:hAnsi="Tahoma" w:cs="Tahoma"/>
          <w:b/>
          <w:bCs/>
          <w:color w:val="000000"/>
          <w:sz w:val="20"/>
          <w:szCs w:val="20"/>
        </w:rPr>
      </w:pPr>
      <w:r w:rsidRPr="000D621B">
        <w:rPr>
          <w:rFonts w:ascii="Tahoma" w:hAnsi="Tahoma" w:cs="Tahoma"/>
          <w:b/>
          <w:bCs/>
          <w:color w:val="000000"/>
          <w:sz w:val="20"/>
          <w:szCs w:val="20"/>
        </w:rPr>
        <w:t>Strony zawierają umowę o udzielenie zamówienia na świadczenia zdrowotne o następującej treści:</w:t>
      </w:r>
    </w:p>
    <w:p w:rsidR="004C013E" w:rsidRPr="005A420E" w:rsidRDefault="004C013E" w:rsidP="00404A5C">
      <w:pPr>
        <w:numPr>
          <w:ilvl w:val="0"/>
          <w:numId w:val="20"/>
        </w:numPr>
        <w:spacing w:after="0"/>
        <w:jc w:val="center"/>
        <w:rPr>
          <w:rFonts w:ascii="Tahoma" w:hAnsi="Tahoma" w:cs="Tahoma"/>
          <w:b/>
          <w:sz w:val="20"/>
          <w:szCs w:val="20"/>
        </w:rPr>
      </w:pPr>
    </w:p>
    <w:p w:rsidR="004C013E" w:rsidRDefault="004C013E" w:rsidP="00806B17">
      <w:pPr>
        <w:tabs>
          <w:tab w:val="left" w:pos="360"/>
        </w:tabs>
        <w:spacing w:after="0"/>
        <w:jc w:val="both"/>
        <w:rPr>
          <w:rFonts w:ascii="Tahoma" w:hAnsi="Tahoma" w:cs="Tahoma"/>
          <w:sz w:val="20"/>
          <w:szCs w:val="20"/>
        </w:rPr>
      </w:pPr>
      <w:r w:rsidRPr="005A420E">
        <w:rPr>
          <w:rFonts w:ascii="Tahoma" w:hAnsi="Tahoma" w:cs="Tahoma"/>
          <w:sz w:val="20"/>
          <w:szCs w:val="20"/>
        </w:rPr>
        <w:t xml:space="preserve">Celem umowy jest wykonywanie świadczeń zdrowotnych przez Przyjmującego </w:t>
      </w:r>
      <w:r w:rsidR="008D0471">
        <w:rPr>
          <w:rFonts w:ascii="Tahoma" w:hAnsi="Tahoma" w:cs="Tahoma"/>
          <w:sz w:val="20"/>
          <w:szCs w:val="20"/>
        </w:rPr>
        <w:t>z</w:t>
      </w:r>
      <w:r w:rsidRPr="005A420E">
        <w:rPr>
          <w:rFonts w:ascii="Tahoma" w:hAnsi="Tahoma" w:cs="Tahoma"/>
          <w:sz w:val="20"/>
          <w:szCs w:val="20"/>
        </w:rPr>
        <w:t>amówienie w zakresie zespołów ratownictwa medycznego typu „S” zgodnie z obszarem działalności</w:t>
      </w:r>
      <w:r w:rsidRPr="005A420E">
        <w:rPr>
          <w:rFonts w:ascii="Tahoma" w:hAnsi="Tahoma" w:cs="Tahoma"/>
          <w:color w:val="FF0000"/>
          <w:sz w:val="20"/>
          <w:szCs w:val="20"/>
        </w:rPr>
        <w:t xml:space="preserve"> </w:t>
      </w:r>
      <w:r w:rsidRPr="005A420E">
        <w:rPr>
          <w:rFonts w:ascii="Tahoma" w:hAnsi="Tahoma" w:cs="Tahoma"/>
          <w:sz w:val="20"/>
          <w:szCs w:val="20"/>
        </w:rPr>
        <w:t xml:space="preserve">Udzielającego </w:t>
      </w:r>
      <w:r w:rsidR="008D0471">
        <w:rPr>
          <w:rFonts w:ascii="Tahoma" w:hAnsi="Tahoma" w:cs="Tahoma"/>
          <w:sz w:val="20"/>
          <w:szCs w:val="20"/>
        </w:rPr>
        <w:t>z</w:t>
      </w:r>
      <w:r w:rsidRPr="005A420E">
        <w:rPr>
          <w:rFonts w:ascii="Tahoma" w:hAnsi="Tahoma" w:cs="Tahoma"/>
          <w:sz w:val="20"/>
          <w:szCs w:val="20"/>
        </w:rPr>
        <w:t xml:space="preserve">amówienie, </w:t>
      </w:r>
      <w:r w:rsidRPr="005A420E">
        <w:rPr>
          <w:rFonts w:ascii="Tahoma" w:hAnsi="Tahoma" w:cs="Tahoma"/>
          <w:sz w:val="20"/>
          <w:szCs w:val="20"/>
        </w:rPr>
        <w:br/>
        <w:t xml:space="preserve">na warunkach określonych Ustawą </w:t>
      </w:r>
      <w:r w:rsidRPr="005A420E">
        <w:rPr>
          <w:rStyle w:val="Nagwek10"/>
          <w:rFonts w:ascii="Tahoma" w:hAnsi="Tahoma" w:cs="Tahoma"/>
          <w:sz w:val="20"/>
          <w:szCs w:val="20"/>
        </w:rPr>
        <w:t xml:space="preserve">z dnia 8 września 2006 r. </w:t>
      </w:r>
      <w:r w:rsidRPr="005A420E">
        <w:rPr>
          <w:rFonts w:ascii="Tahoma" w:hAnsi="Tahoma" w:cs="Tahoma"/>
          <w:i/>
          <w:sz w:val="20"/>
          <w:szCs w:val="20"/>
        </w:rPr>
        <w:t>o Państwowym Ratownictwie Medycznym</w:t>
      </w:r>
      <w:r w:rsidRPr="005A420E">
        <w:rPr>
          <w:rFonts w:ascii="Tahoma" w:hAnsi="Tahoma" w:cs="Tahoma"/>
          <w:sz w:val="20"/>
          <w:szCs w:val="20"/>
        </w:rPr>
        <w:t xml:space="preserve"> </w:t>
      </w:r>
      <w:r w:rsidRPr="005A420E">
        <w:rPr>
          <w:rFonts w:ascii="Tahoma" w:hAnsi="Tahoma" w:cs="Tahoma"/>
          <w:sz w:val="20"/>
          <w:szCs w:val="20"/>
        </w:rPr>
        <w:br/>
        <w:t xml:space="preserve">(teks jednolity Dz. U. z 2013 r. poz. 757) i umową zawartą pomiędzy Udzielającym </w:t>
      </w:r>
      <w:r w:rsidR="008D0471">
        <w:rPr>
          <w:rFonts w:ascii="Tahoma" w:hAnsi="Tahoma" w:cs="Tahoma"/>
          <w:sz w:val="20"/>
          <w:szCs w:val="20"/>
        </w:rPr>
        <w:t>zamówienie</w:t>
      </w:r>
      <w:r w:rsidRPr="005A420E">
        <w:rPr>
          <w:rFonts w:ascii="Tahoma" w:hAnsi="Tahoma" w:cs="Tahoma"/>
          <w:sz w:val="20"/>
          <w:szCs w:val="20"/>
        </w:rPr>
        <w:t xml:space="preserve"> </w:t>
      </w:r>
      <w:r w:rsidR="005A420E">
        <w:rPr>
          <w:rFonts w:ascii="Tahoma" w:hAnsi="Tahoma" w:cs="Tahoma"/>
          <w:sz w:val="20"/>
          <w:szCs w:val="20"/>
        </w:rPr>
        <w:br/>
      </w:r>
      <w:r w:rsidRPr="005A420E">
        <w:rPr>
          <w:rFonts w:ascii="Tahoma" w:hAnsi="Tahoma" w:cs="Tahoma"/>
          <w:sz w:val="20"/>
          <w:szCs w:val="20"/>
        </w:rPr>
        <w:t>a Narodowym Funduszem Zdrowia.</w:t>
      </w:r>
    </w:p>
    <w:p w:rsidR="00F43719" w:rsidRPr="005A420E" w:rsidRDefault="00F43719" w:rsidP="00404A5C">
      <w:pPr>
        <w:numPr>
          <w:ilvl w:val="0"/>
          <w:numId w:val="20"/>
        </w:numPr>
        <w:tabs>
          <w:tab w:val="left" w:pos="360"/>
        </w:tabs>
        <w:spacing w:after="0"/>
        <w:jc w:val="center"/>
        <w:rPr>
          <w:rFonts w:ascii="Tahoma" w:hAnsi="Tahoma" w:cs="Tahoma"/>
          <w:sz w:val="20"/>
          <w:szCs w:val="20"/>
        </w:rPr>
      </w:pPr>
    </w:p>
    <w:p w:rsidR="004C013E" w:rsidRPr="005A420E" w:rsidRDefault="004C013E" w:rsidP="00404A5C">
      <w:pPr>
        <w:pStyle w:val="Tekstpodstawowy31"/>
        <w:numPr>
          <w:ilvl w:val="0"/>
          <w:numId w:val="9"/>
        </w:numPr>
        <w:tabs>
          <w:tab w:val="clear" w:pos="3240"/>
        </w:tabs>
        <w:spacing w:line="276" w:lineRule="auto"/>
        <w:ind w:left="342"/>
        <w:rPr>
          <w:rFonts w:ascii="Tahoma" w:hAnsi="Tahoma" w:cs="Tahoma"/>
          <w:sz w:val="20"/>
        </w:rPr>
      </w:pPr>
      <w:r w:rsidRPr="005A420E">
        <w:rPr>
          <w:rFonts w:ascii="Tahoma" w:hAnsi="Tahoma" w:cs="Tahoma"/>
          <w:sz w:val="20"/>
        </w:rPr>
        <w:t xml:space="preserve">Udzielający </w:t>
      </w:r>
      <w:r w:rsidR="008D0471">
        <w:rPr>
          <w:rFonts w:ascii="Tahoma" w:hAnsi="Tahoma" w:cs="Tahoma"/>
          <w:sz w:val="20"/>
        </w:rPr>
        <w:t>z</w:t>
      </w:r>
      <w:r w:rsidRPr="005A420E">
        <w:rPr>
          <w:rFonts w:ascii="Tahoma" w:hAnsi="Tahoma" w:cs="Tahoma"/>
          <w:sz w:val="20"/>
        </w:rPr>
        <w:t xml:space="preserve">amówienia zleca, a Przyjmujący </w:t>
      </w:r>
      <w:r w:rsidR="008D0471">
        <w:rPr>
          <w:rFonts w:ascii="Tahoma" w:hAnsi="Tahoma" w:cs="Tahoma"/>
          <w:sz w:val="20"/>
        </w:rPr>
        <w:t>zamówienie</w:t>
      </w:r>
      <w:r w:rsidRPr="005A420E">
        <w:rPr>
          <w:rFonts w:ascii="Tahoma" w:hAnsi="Tahoma" w:cs="Tahoma"/>
          <w:sz w:val="20"/>
        </w:rPr>
        <w:t xml:space="preserve"> przyjmuje obowiązek udzielania świadczeń zdrowotnych, w szczególności wykonywania medycznych czynności ratunkowych, dla wszystkich potrzebujących doraźnej pomocy medycznej w zakresie pogotowia ratunkowego ratownictwa medycznego w miejscu wypadku lub zachorowania polegających na ratowaniu, przywracaniu </w:t>
      </w:r>
      <w:r w:rsidR="005A420E">
        <w:rPr>
          <w:rFonts w:ascii="Tahoma" w:hAnsi="Tahoma" w:cs="Tahoma"/>
          <w:sz w:val="20"/>
        </w:rPr>
        <w:br/>
      </w:r>
      <w:r w:rsidRPr="005A420E">
        <w:rPr>
          <w:rFonts w:ascii="Tahoma" w:hAnsi="Tahoma" w:cs="Tahoma"/>
          <w:sz w:val="20"/>
        </w:rPr>
        <w:t>i poprawie zdrowia:</w:t>
      </w:r>
    </w:p>
    <w:p w:rsidR="004C013E" w:rsidRPr="005A420E" w:rsidRDefault="004C013E" w:rsidP="00404A5C">
      <w:pPr>
        <w:numPr>
          <w:ilvl w:val="1"/>
          <w:numId w:val="9"/>
        </w:numPr>
        <w:tabs>
          <w:tab w:val="clear" w:pos="3960"/>
        </w:tabs>
        <w:suppressAutoHyphens/>
        <w:spacing w:after="0"/>
        <w:ind w:left="684"/>
        <w:jc w:val="both"/>
        <w:rPr>
          <w:rFonts w:ascii="Tahoma" w:hAnsi="Tahoma" w:cs="Tahoma"/>
          <w:sz w:val="20"/>
          <w:szCs w:val="20"/>
        </w:rPr>
      </w:pPr>
      <w:r w:rsidRPr="005A420E">
        <w:rPr>
          <w:rFonts w:ascii="Tahoma" w:hAnsi="Tahoma" w:cs="Tahoma"/>
          <w:sz w:val="20"/>
          <w:szCs w:val="20"/>
        </w:rPr>
        <w:t xml:space="preserve">zlecanych przez dyspozytorów medycznych Udzielającego </w:t>
      </w:r>
      <w:r w:rsidR="008D0471">
        <w:rPr>
          <w:rFonts w:ascii="Tahoma" w:hAnsi="Tahoma" w:cs="Tahoma"/>
          <w:sz w:val="20"/>
          <w:szCs w:val="20"/>
        </w:rPr>
        <w:t>zamówienia</w:t>
      </w:r>
      <w:r w:rsidRPr="005A420E">
        <w:rPr>
          <w:rFonts w:ascii="Tahoma" w:hAnsi="Tahoma" w:cs="Tahoma"/>
          <w:sz w:val="20"/>
          <w:szCs w:val="20"/>
        </w:rPr>
        <w:t xml:space="preserve"> lub osoby działającej </w:t>
      </w:r>
      <w:r w:rsidRPr="005A420E">
        <w:rPr>
          <w:rFonts w:ascii="Tahoma" w:hAnsi="Tahoma" w:cs="Tahoma"/>
          <w:sz w:val="20"/>
          <w:szCs w:val="20"/>
        </w:rPr>
        <w:br/>
        <w:t xml:space="preserve">w imieniu Udzielającego </w:t>
      </w:r>
      <w:r w:rsidR="008D0471">
        <w:rPr>
          <w:rFonts w:ascii="Tahoma" w:hAnsi="Tahoma" w:cs="Tahoma"/>
          <w:sz w:val="20"/>
          <w:szCs w:val="20"/>
        </w:rPr>
        <w:t>zamówienia</w:t>
      </w:r>
      <w:r w:rsidRPr="005A420E">
        <w:rPr>
          <w:rFonts w:ascii="Tahoma" w:hAnsi="Tahoma" w:cs="Tahoma"/>
          <w:sz w:val="20"/>
          <w:szCs w:val="20"/>
        </w:rPr>
        <w:t xml:space="preserve">, </w:t>
      </w:r>
    </w:p>
    <w:p w:rsidR="004C013E" w:rsidRPr="005A420E" w:rsidRDefault="004C013E" w:rsidP="00404A5C">
      <w:pPr>
        <w:numPr>
          <w:ilvl w:val="1"/>
          <w:numId w:val="9"/>
        </w:numPr>
        <w:tabs>
          <w:tab w:val="clear" w:pos="3960"/>
        </w:tabs>
        <w:suppressAutoHyphens/>
        <w:spacing w:after="0"/>
        <w:ind w:left="684"/>
        <w:jc w:val="both"/>
        <w:rPr>
          <w:rFonts w:ascii="Tahoma" w:hAnsi="Tahoma" w:cs="Tahoma"/>
          <w:sz w:val="20"/>
          <w:szCs w:val="20"/>
        </w:rPr>
      </w:pPr>
      <w:r w:rsidRPr="005A420E">
        <w:rPr>
          <w:rFonts w:ascii="Tahoma" w:hAnsi="Tahoma" w:cs="Tahoma"/>
          <w:sz w:val="20"/>
          <w:szCs w:val="20"/>
        </w:rPr>
        <w:t xml:space="preserve">zlecanych przez lekarza koordynatora ratownictwa medycznego, dyspozytorów medycznych innych jednostek pogotowia ratunkowego, Państwowej Straży Pożarnej, Policji, Straży Miejskiej </w:t>
      </w:r>
      <w:r w:rsidR="005A420E">
        <w:rPr>
          <w:rFonts w:ascii="Tahoma" w:hAnsi="Tahoma" w:cs="Tahoma"/>
          <w:sz w:val="20"/>
          <w:szCs w:val="20"/>
        </w:rPr>
        <w:br/>
      </w:r>
      <w:r w:rsidRPr="005A420E">
        <w:rPr>
          <w:rFonts w:ascii="Tahoma" w:hAnsi="Tahoma" w:cs="Tahoma"/>
          <w:sz w:val="20"/>
          <w:szCs w:val="20"/>
        </w:rPr>
        <w:t>i innych służb w szczególnych przypadkach, tj. zagrożenia życia pacjenta, wypadkach zbiorowych, epidemiach i katastrofach, po uzgodnieniu z dyspozytorem PSPR w Tarnowie,</w:t>
      </w:r>
    </w:p>
    <w:p w:rsidR="004C013E" w:rsidRDefault="004C013E" w:rsidP="00404A5C">
      <w:pPr>
        <w:numPr>
          <w:ilvl w:val="0"/>
          <w:numId w:val="9"/>
        </w:numPr>
        <w:tabs>
          <w:tab w:val="clear" w:pos="3240"/>
        </w:tabs>
        <w:suppressAutoHyphens/>
        <w:spacing w:after="0"/>
        <w:ind w:left="342"/>
        <w:jc w:val="both"/>
        <w:rPr>
          <w:rFonts w:ascii="Tahoma" w:hAnsi="Tahoma" w:cs="Tahoma"/>
          <w:sz w:val="20"/>
          <w:szCs w:val="20"/>
        </w:rPr>
      </w:pPr>
      <w:r w:rsidRPr="005A420E">
        <w:rPr>
          <w:rFonts w:ascii="Tahoma" w:hAnsi="Tahoma" w:cs="Tahoma"/>
          <w:sz w:val="20"/>
          <w:szCs w:val="20"/>
        </w:rPr>
        <w:t xml:space="preserve">Przyjmujący </w:t>
      </w:r>
      <w:r w:rsidR="008D0471">
        <w:rPr>
          <w:rFonts w:ascii="Tahoma" w:hAnsi="Tahoma" w:cs="Tahoma"/>
          <w:sz w:val="20"/>
          <w:szCs w:val="20"/>
        </w:rPr>
        <w:t>zamówienie</w:t>
      </w:r>
      <w:r w:rsidRPr="005A420E">
        <w:rPr>
          <w:rFonts w:ascii="Tahoma" w:hAnsi="Tahoma" w:cs="Tahoma"/>
          <w:sz w:val="20"/>
          <w:szCs w:val="20"/>
        </w:rPr>
        <w:t xml:space="preserve"> może świadczyć usługi w zespole o innym standardzie niż określony w formularzu ofertowym, jeżeli sytuacja tego wymaga, a Przyjmujący </w:t>
      </w:r>
      <w:r w:rsidR="008D0471">
        <w:rPr>
          <w:rFonts w:ascii="Tahoma" w:hAnsi="Tahoma" w:cs="Tahoma"/>
          <w:sz w:val="20"/>
          <w:szCs w:val="20"/>
        </w:rPr>
        <w:t>zamówienie</w:t>
      </w:r>
      <w:r w:rsidRPr="005A420E">
        <w:rPr>
          <w:rFonts w:ascii="Tahoma" w:hAnsi="Tahoma" w:cs="Tahoma"/>
          <w:sz w:val="20"/>
          <w:szCs w:val="20"/>
        </w:rPr>
        <w:t xml:space="preserve"> spełnia kryteria kwalifikacji określone przez Udzielającego </w:t>
      </w:r>
      <w:r w:rsidR="008D0471">
        <w:rPr>
          <w:rFonts w:ascii="Tahoma" w:hAnsi="Tahoma" w:cs="Tahoma"/>
          <w:sz w:val="20"/>
          <w:szCs w:val="20"/>
        </w:rPr>
        <w:t>zamówienia</w:t>
      </w:r>
      <w:r w:rsidRPr="005A420E">
        <w:rPr>
          <w:rFonts w:ascii="Tahoma" w:hAnsi="Tahoma" w:cs="Tahoma"/>
          <w:sz w:val="20"/>
          <w:szCs w:val="20"/>
        </w:rPr>
        <w:t>.</w:t>
      </w:r>
    </w:p>
    <w:p w:rsidR="00E86308" w:rsidRPr="005A420E" w:rsidRDefault="00E86308" w:rsidP="00E86308">
      <w:pPr>
        <w:suppressAutoHyphens/>
        <w:spacing w:after="0"/>
        <w:ind w:left="342"/>
        <w:jc w:val="both"/>
        <w:rPr>
          <w:rFonts w:ascii="Tahoma" w:hAnsi="Tahoma" w:cs="Tahoma"/>
          <w:sz w:val="20"/>
          <w:szCs w:val="20"/>
        </w:rPr>
      </w:pPr>
    </w:p>
    <w:p w:rsidR="004C013E" w:rsidRPr="005A420E" w:rsidRDefault="004C013E" w:rsidP="00404A5C">
      <w:pPr>
        <w:numPr>
          <w:ilvl w:val="0"/>
          <w:numId w:val="20"/>
        </w:numPr>
        <w:spacing w:after="0"/>
        <w:jc w:val="center"/>
        <w:rPr>
          <w:rFonts w:ascii="Tahoma" w:hAnsi="Tahoma" w:cs="Tahoma"/>
          <w:b/>
          <w:sz w:val="20"/>
          <w:szCs w:val="20"/>
        </w:rPr>
      </w:pPr>
    </w:p>
    <w:p w:rsidR="004C013E" w:rsidRPr="005A420E" w:rsidRDefault="004C013E" w:rsidP="00404A5C">
      <w:pPr>
        <w:numPr>
          <w:ilvl w:val="0"/>
          <w:numId w:val="2"/>
        </w:numPr>
        <w:tabs>
          <w:tab w:val="left" w:pos="360"/>
        </w:tabs>
        <w:suppressAutoHyphens/>
        <w:spacing w:after="0"/>
        <w:jc w:val="both"/>
        <w:rPr>
          <w:rFonts w:ascii="Tahoma" w:hAnsi="Tahoma" w:cs="Tahoma"/>
          <w:sz w:val="20"/>
          <w:szCs w:val="20"/>
        </w:rPr>
      </w:pPr>
      <w:r w:rsidRPr="005A420E">
        <w:rPr>
          <w:rFonts w:ascii="Tahoma" w:hAnsi="Tahoma" w:cs="Tahoma"/>
          <w:sz w:val="20"/>
          <w:szCs w:val="20"/>
        </w:rPr>
        <w:t xml:space="preserve">Przyjmujący </w:t>
      </w:r>
      <w:r w:rsidR="008D0471">
        <w:rPr>
          <w:rFonts w:ascii="Tahoma" w:hAnsi="Tahoma" w:cs="Tahoma"/>
          <w:sz w:val="20"/>
          <w:szCs w:val="20"/>
        </w:rPr>
        <w:t>zamówienie</w:t>
      </w:r>
      <w:r w:rsidRPr="005A420E">
        <w:rPr>
          <w:rFonts w:ascii="Tahoma" w:hAnsi="Tahoma" w:cs="Tahoma"/>
          <w:sz w:val="20"/>
          <w:szCs w:val="20"/>
        </w:rPr>
        <w:t xml:space="preserve"> zobowiązuje się do udzielania świadczeń zdrowotnych w specjalistycznym zespole ratownictwa </w:t>
      </w:r>
      <w:r w:rsidR="00D52B69">
        <w:rPr>
          <w:rFonts w:ascii="Tahoma" w:hAnsi="Tahoma" w:cs="Tahoma"/>
          <w:sz w:val="20"/>
          <w:szCs w:val="20"/>
        </w:rPr>
        <w:t xml:space="preserve">medycznego </w:t>
      </w:r>
      <w:r w:rsidRPr="005A420E">
        <w:rPr>
          <w:rFonts w:ascii="Tahoma" w:hAnsi="Tahoma" w:cs="Tahoma"/>
          <w:sz w:val="20"/>
          <w:szCs w:val="20"/>
        </w:rPr>
        <w:t xml:space="preserve">zgodnie z obszarem działalności Udzielającego </w:t>
      </w:r>
      <w:r w:rsidR="008D0471">
        <w:rPr>
          <w:rFonts w:ascii="Tahoma" w:hAnsi="Tahoma" w:cs="Tahoma"/>
          <w:sz w:val="20"/>
          <w:szCs w:val="20"/>
        </w:rPr>
        <w:t>zamówienia</w:t>
      </w:r>
      <w:r w:rsidRPr="005A420E">
        <w:rPr>
          <w:rFonts w:ascii="Tahoma" w:hAnsi="Tahoma" w:cs="Tahoma"/>
          <w:sz w:val="20"/>
          <w:szCs w:val="20"/>
        </w:rPr>
        <w:t xml:space="preserve"> </w:t>
      </w:r>
      <w:r w:rsidR="00D52B69">
        <w:rPr>
          <w:rFonts w:ascii="Tahoma" w:hAnsi="Tahoma" w:cs="Tahoma"/>
          <w:sz w:val="20"/>
          <w:szCs w:val="20"/>
        </w:rPr>
        <w:br/>
      </w:r>
      <w:r w:rsidRPr="005A420E">
        <w:rPr>
          <w:rFonts w:ascii="Tahoma" w:hAnsi="Tahoma" w:cs="Tahoma"/>
          <w:sz w:val="20"/>
          <w:szCs w:val="20"/>
        </w:rPr>
        <w:t>i wymogami Narodowego Funduszu Zdrowia.</w:t>
      </w:r>
    </w:p>
    <w:p w:rsidR="00E86308" w:rsidRDefault="00E86308" w:rsidP="00E86308">
      <w:pPr>
        <w:suppressAutoHyphens/>
        <w:spacing w:after="0"/>
        <w:ind w:left="360"/>
        <w:jc w:val="both"/>
        <w:rPr>
          <w:rFonts w:ascii="Tahoma" w:hAnsi="Tahoma" w:cs="Tahoma"/>
          <w:sz w:val="20"/>
          <w:szCs w:val="20"/>
        </w:rPr>
      </w:pPr>
    </w:p>
    <w:p w:rsidR="00E86308" w:rsidRDefault="00E86308" w:rsidP="00E86308">
      <w:pPr>
        <w:suppressAutoHyphens/>
        <w:spacing w:after="0"/>
        <w:ind w:left="360"/>
        <w:jc w:val="both"/>
        <w:rPr>
          <w:rFonts w:ascii="Tahoma" w:hAnsi="Tahoma" w:cs="Tahoma"/>
          <w:sz w:val="20"/>
          <w:szCs w:val="20"/>
        </w:rPr>
      </w:pPr>
    </w:p>
    <w:p w:rsidR="00806B17" w:rsidRPr="00E86308" w:rsidRDefault="004C013E" w:rsidP="00806B17">
      <w:pPr>
        <w:numPr>
          <w:ilvl w:val="0"/>
          <w:numId w:val="2"/>
        </w:numPr>
        <w:tabs>
          <w:tab w:val="left" w:pos="360"/>
        </w:tabs>
        <w:suppressAutoHyphens/>
        <w:spacing w:after="0"/>
        <w:jc w:val="both"/>
        <w:rPr>
          <w:rFonts w:ascii="Tahoma" w:hAnsi="Tahoma" w:cs="Tahoma"/>
          <w:sz w:val="20"/>
          <w:szCs w:val="20"/>
        </w:rPr>
      </w:pPr>
      <w:r w:rsidRPr="005A420E">
        <w:rPr>
          <w:rFonts w:ascii="Tahoma" w:hAnsi="Tahoma" w:cs="Tahoma"/>
          <w:sz w:val="20"/>
          <w:szCs w:val="20"/>
        </w:rPr>
        <w:t xml:space="preserve">W przypadku potrzeb Udzielającego </w:t>
      </w:r>
      <w:r w:rsidR="008D0471">
        <w:rPr>
          <w:rFonts w:ascii="Tahoma" w:hAnsi="Tahoma" w:cs="Tahoma"/>
          <w:sz w:val="20"/>
          <w:szCs w:val="20"/>
        </w:rPr>
        <w:t>zamówienia</w:t>
      </w:r>
      <w:r w:rsidRPr="005A420E">
        <w:rPr>
          <w:rFonts w:ascii="Tahoma" w:hAnsi="Tahoma" w:cs="Tahoma"/>
          <w:sz w:val="20"/>
          <w:szCs w:val="20"/>
        </w:rPr>
        <w:t xml:space="preserve"> Przyjmujący </w:t>
      </w:r>
      <w:r w:rsidR="008D0471">
        <w:rPr>
          <w:rFonts w:ascii="Tahoma" w:hAnsi="Tahoma" w:cs="Tahoma"/>
          <w:sz w:val="20"/>
          <w:szCs w:val="20"/>
        </w:rPr>
        <w:t>zamówienie</w:t>
      </w:r>
      <w:r w:rsidRPr="005A420E">
        <w:rPr>
          <w:rFonts w:ascii="Tahoma" w:hAnsi="Tahoma" w:cs="Tahoma"/>
          <w:sz w:val="20"/>
          <w:szCs w:val="20"/>
        </w:rPr>
        <w:t xml:space="preserve"> obowiązany jest </w:t>
      </w:r>
      <w:r w:rsidR="00E86308">
        <w:rPr>
          <w:rFonts w:ascii="Tahoma" w:hAnsi="Tahoma" w:cs="Tahoma"/>
          <w:sz w:val="20"/>
          <w:szCs w:val="20"/>
        </w:rPr>
        <w:br/>
      </w:r>
      <w:r w:rsidRPr="005A420E">
        <w:rPr>
          <w:rFonts w:ascii="Tahoma" w:hAnsi="Tahoma" w:cs="Tahoma"/>
          <w:sz w:val="20"/>
          <w:szCs w:val="20"/>
        </w:rPr>
        <w:t xml:space="preserve">do udzielania świadczeń zdrowotnych w siedzibie lub filii wyznaczonej przez Udzielającego </w:t>
      </w:r>
      <w:r w:rsidR="008D0471">
        <w:rPr>
          <w:rFonts w:ascii="Tahoma" w:hAnsi="Tahoma" w:cs="Tahoma"/>
          <w:sz w:val="20"/>
          <w:szCs w:val="20"/>
        </w:rPr>
        <w:t>zamówienia</w:t>
      </w:r>
      <w:r w:rsidRPr="005A420E">
        <w:rPr>
          <w:rFonts w:ascii="Tahoma" w:hAnsi="Tahoma" w:cs="Tahoma"/>
          <w:sz w:val="20"/>
          <w:szCs w:val="20"/>
        </w:rPr>
        <w:t>.</w:t>
      </w:r>
    </w:p>
    <w:p w:rsidR="004C013E" w:rsidRPr="005A420E" w:rsidRDefault="004C013E" w:rsidP="00404A5C">
      <w:pPr>
        <w:numPr>
          <w:ilvl w:val="0"/>
          <w:numId w:val="2"/>
        </w:numPr>
        <w:tabs>
          <w:tab w:val="left" w:pos="360"/>
        </w:tabs>
        <w:suppressAutoHyphens/>
        <w:spacing w:after="0"/>
        <w:jc w:val="both"/>
        <w:rPr>
          <w:rFonts w:ascii="Tahoma" w:hAnsi="Tahoma" w:cs="Tahoma"/>
          <w:sz w:val="20"/>
          <w:szCs w:val="20"/>
        </w:rPr>
      </w:pPr>
      <w:r w:rsidRPr="005A420E">
        <w:rPr>
          <w:rFonts w:ascii="Tahoma" w:hAnsi="Tahoma" w:cs="Tahoma"/>
          <w:sz w:val="20"/>
          <w:szCs w:val="20"/>
        </w:rPr>
        <w:t xml:space="preserve">Przyjmujący </w:t>
      </w:r>
      <w:r w:rsidR="008D0471">
        <w:rPr>
          <w:rFonts w:ascii="Tahoma" w:hAnsi="Tahoma" w:cs="Tahoma"/>
          <w:sz w:val="20"/>
          <w:szCs w:val="20"/>
        </w:rPr>
        <w:t>zamówienie</w:t>
      </w:r>
      <w:r w:rsidRPr="005A420E">
        <w:rPr>
          <w:rFonts w:ascii="Tahoma" w:hAnsi="Tahoma" w:cs="Tahoma"/>
          <w:sz w:val="20"/>
          <w:szCs w:val="20"/>
        </w:rPr>
        <w:t xml:space="preserve"> ponadto zgłasza gotowość do odpłatnego wykonywania świadczeń zdrowotnych po stawkach uzgodnionych w odrębnych umowach lub aneksie do niniejszej umowy:</w:t>
      </w:r>
    </w:p>
    <w:p w:rsidR="004C013E" w:rsidRPr="005A420E" w:rsidRDefault="004C013E" w:rsidP="00404A5C">
      <w:pPr>
        <w:numPr>
          <w:ilvl w:val="2"/>
          <w:numId w:val="5"/>
        </w:numPr>
        <w:tabs>
          <w:tab w:val="left" w:pos="786"/>
        </w:tabs>
        <w:suppressAutoHyphens/>
        <w:spacing w:after="0"/>
        <w:ind w:left="786"/>
        <w:jc w:val="both"/>
        <w:rPr>
          <w:rFonts w:ascii="Tahoma" w:hAnsi="Tahoma" w:cs="Tahoma"/>
          <w:sz w:val="20"/>
          <w:szCs w:val="20"/>
        </w:rPr>
      </w:pPr>
      <w:r w:rsidRPr="005A420E">
        <w:rPr>
          <w:rFonts w:ascii="Tahoma" w:hAnsi="Tahoma" w:cs="Tahoma"/>
          <w:sz w:val="20"/>
          <w:szCs w:val="20"/>
        </w:rPr>
        <w:t>zabezpieczenia medycznego imprez poza harmonogramem</w:t>
      </w:r>
    </w:p>
    <w:p w:rsidR="004C013E" w:rsidRPr="005A420E" w:rsidRDefault="004C013E" w:rsidP="00404A5C">
      <w:pPr>
        <w:numPr>
          <w:ilvl w:val="2"/>
          <w:numId w:val="5"/>
        </w:numPr>
        <w:tabs>
          <w:tab w:val="left" w:pos="786"/>
        </w:tabs>
        <w:suppressAutoHyphens/>
        <w:spacing w:after="0"/>
        <w:ind w:left="786"/>
        <w:jc w:val="both"/>
        <w:rPr>
          <w:rFonts w:ascii="Tahoma" w:hAnsi="Tahoma" w:cs="Tahoma"/>
          <w:sz w:val="20"/>
          <w:szCs w:val="20"/>
        </w:rPr>
      </w:pPr>
      <w:r w:rsidRPr="005A420E">
        <w:rPr>
          <w:rFonts w:ascii="Tahoma" w:hAnsi="Tahoma" w:cs="Tahoma"/>
          <w:sz w:val="20"/>
          <w:szCs w:val="20"/>
        </w:rPr>
        <w:t>w transporcie specjalistycznym</w:t>
      </w:r>
    </w:p>
    <w:p w:rsidR="004C013E" w:rsidRPr="005A420E" w:rsidRDefault="004C013E" w:rsidP="00404A5C">
      <w:pPr>
        <w:numPr>
          <w:ilvl w:val="0"/>
          <w:numId w:val="20"/>
        </w:numPr>
        <w:spacing w:after="0"/>
        <w:jc w:val="center"/>
        <w:rPr>
          <w:rFonts w:ascii="Tahoma" w:hAnsi="Tahoma" w:cs="Tahoma"/>
          <w:b/>
          <w:sz w:val="20"/>
          <w:szCs w:val="20"/>
        </w:rPr>
      </w:pPr>
    </w:p>
    <w:p w:rsidR="004C013E" w:rsidRPr="005A420E" w:rsidRDefault="004C013E" w:rsidP="00404A5C">
      <w:pPr>
        <w:numPr>
          <w:ilvl w:val="0"/>
          <w:numId w:val="10"/>
        </w:numPr>
        <w:tabs>
          <w:tab w:val="left" w:pos="426"/>
        </w:tabs>
        <w:spacing w:after="0"/>
        <w:jc w:val="both"/>
        <w:rPr>
          <w:rFonts w:ascii="Tahoma" w:hAnsi="Tahoma" w:cs="Tahoma"/>
          <w:sz w:val="20"/>
          <w:szCs w:val="20"/>
        </w:rPr>
      </w:pPr>
      <w:r w:rsidRPr="005A420E">
        <w:rPr>
          <w:rFonts w:ascii="Tahoma" w:hAnsi="Tahoma" w:cs="Tahoma"/>
          <w:sz w:val="20"/>
          <w:szCs w:val="20"/>
        </w:rPr>
        <w:t xml:space="preserve">Przyjmujący </w:t>
      </w:r>
      <w:r w:rsidR="008D0471">
        <w:rPr>
          <w:rFonts w:ascii="Tahoma" w:hAnsi="Tahoma" w:cs="Tahoma"/>
          <w:sz w:val="20"/>
          <w:szCs w:val="20"/>
        </w:rPr>
        <w:t>zamówienie</w:t>
      </w:r>
      <w:r w:rsidRPr="005A420E">
        <w:rPr>
          <w:rFonts w:ascii="Tahoma" w:hAnsi="Tahoma" w:cs="Tahoma"/>
          <w:sz w:val="20"/>
          <w:szCs w:val="20"/>
        </w:rPr>
        <w:t xml:space="preserve"> zobowiązuje się do udzielania świadczeń zdrowotnych według ustalonego przez strony miesięcznego harmonogramu w dni robocze, niedziele i święta oraz inne dni wolne od pracy.</w:t>
      </w:r>
    </w:p>
    <w:p w:rsidR="004C013E" w:rsidRPr="005A420E" w:rsidRDefault="004C013E" w:rsidP="00404A5C">
      <w:pPr>
        <w:numPr>
          <w:ilvl w:val="0"/>
          <w:numId w:val="10"/>
        </w:numPr>
        <w:tabs>
          <w:tab w:val="left" w:pos="426"/>
        </w:tabs>
        <w:spacing w:after="0"/>
        <w:jc w:val="both"/>
        <w:rPr>
          <w:rFonts w:ascii="Tahoma" w:hAnsi="Tahoma" w:cs="Tahoma"/>
          <w:sz w:val="20"/>
          <w:szCs w:val="20"/>
        </w:rPr>
      </w:pPr>
      <w:r w:rsidRPr="005A420E">
        <w:rPr>
          <w:rFonts w:ascii="Tahoma" w:hAnsi="Tahoma" w:cs="Tahoma"/>
          <w:sz w:val="20"/>
          <w:szCs w:val="20"/>
        </w:rPr>
        <w:t xml:space="preserve">Przyjmujący </w:t>
      </w:r>
      <w:r w:rsidR="008D0471">
        <w:rPr>
          <w:rFonts w:ascii="Tahoma" w:hAnsi="Tahoma" w:cs="Tahoma"/>
          <w:sz w:val="20"/>
          <w:szCs w:val="20"/>
        </w:rPr>
        <w:t>zamówienie</w:t>
      </w:r>
      <w:r w:rsidRPr="005A420E">
        <w:rPr>
          <w:rFonts w:ascii="Tahoma" w:hAnsi="Tahoma" w:cs="Tahoma"/>
          <w:sz w:val="20"/>
          <w:szCs w:val="20"/>
        </w:rPr>
        <w:t xml:space="preserve"> przedstawia Udzielającemu </w:t>
      </w:r>
      <w:r w:rsidR="008D0471">
        <w:rPr>
          <w:rFonts w:ascii="Tahoma" w:hAnsi="Tahoma" w:cs="Tahoma"/>
          <w:sz w:val="20"/>
          <w:szCs w:val="20"/>
        </w:rPr>
        <w:t>zamówienia</w:t>
      </w:r>
      <w:r w:rsidRPr="005A420E">
        <w:rPr>
          <w:rFonts w:ascii="Tahoma" w:hAnsi="Tahoma" w:cs="Tahoma"/>
          <w:sz w:val="20"/>
          <w:szCs w:val="20"/>
        </w:rPr>
        <w:t xml:space="preserve"> do dnia 10 danego miesiąca propozycję dyżurów na kolejny miesiąc. Strony umowy do 20 dnia każdego miesiąca uzgadniają harmonogram udzielania świadczeń zdrowotnych, który po zatwierdzeniu przez Udzielającego </w:t>
      </w:r>
      <w:r w:rsidR="008D0471">
        <w:rPr>
          <w:rFonts w:ascii="Tahoma" w:hAnsi="Tahoma" w:cs="Tahoma"/>
          <w:sz w:val="20"/>
          <w:szCs w:val="20"/>
        </w:rPr>
        <w:t>zamówienia</w:t>
      </w:r>
      <w:r w:rsidRPr="005A420E">
        <w:rPr>
          <w:rFonts w:ascii="Tahoma" w:hAnsi="Tahoma" w:cs="Tahoma"/>
          <w:sz w:val="20"/>
          <w:szCs w:val="20"/>
        </w:rPr>
        <w:t xml:space="preserve"> będzie realizowany w następnym miesiącu</w:t>
      </w:r>
      <w:r w:rsidR="00E86308">
        <w:rPr>
          <w:rFonts w:ascii="Tahoma" w:hAnsi="Tahoma" w:cs="Tahoma"/>
          <w:sz w:val="20"/>
          <w:szCs w:val="20"/>
        </w:rPr>
        <w:t>.</w:t>
      </w:r>
    </w:p>
    <w:p w:rsidR="004C013E" w:rsidRPr="005A420E" w:rsidRDefault="004C013E" w:rsidP="00404A5C">
      <w:pPr>
        <w:numPr>
          <w:ilvl w:val="0"/>
          <w:numId w:val="10"/>
        </w:numPr>
        <w:tabs>
          <w:tab w:val="left" w:pos="426"/>
        </w:tabs>
        <w:spacing w:after="0"/>
        <w:jc w:val="both"/>
        <w:rPr>
          <w:rFonts w:ascii="Tahoma" w:hAnsi="Tahoma" w:cs="Tahoma"/>
          <w:sz w:val="20"/>
          <w:szCs w:val="20"/>
        </w:rPr>
      </w:pPr>
      <w:r w:rsidRPr="005A420E">
        <w:rPr>
          <w:rFonts w:ascii="Tahoma" w:hAnsi="Tahoma" w:cs="Tahoma"/>
          <w:sz w:val="20"/>
          <w:szCs w:val="20"/>
        </w:rPr>
        <w:t xml:space="preserve">Przyjmujący </w:t>
      </w:r>
      <w:r w:rsidR="008D0471">
        <w:rPr>
          <w:rFonts w:ascii="Tahoma" w:hAnsi="Tahoma" w:cs="Tahoma"/>
          <w:sz w:val="20"/>
          <w:szCs w:val="20"/>
        </w:rPr>
        <w:t>zamówienie</w:t>
      </w:r>
      <w:r w:rsidRPr="005A420E">
        <w:rPr>
          <w:rFonts w:ascii="Tahoma" w:hAnsi="Tahoma" w:cs="Tahoma"/>
          <w:sz w:val="20"/>
          <w:szCs w:val="20"/>
        </w:rPr>
        <w:t xml:space="preserve"> zobowiązuje się do punktualnej gotowości udzielania świadczeń zdrowotnych; kończy udzielanie świadczeń zdrowotnych w/g uzgodnionego harmonogramu lub </w:t>
      </w:r>
      <w:r w:rsidR="005A420E">
        <w:rPr>
          <w:rFonts w:ascii="Tahoma" w:hAnsi="Tahoma" w:cs="Tahoma"/>
          <w:sz w:val="20"/>
          <w:szCs w:val="20"/>
        </w:rPr>
        <w:br/>
      </w:r>
      <w:r w:rsidRPr="005A420E">
        <w:rPr>
          <w:rFonts w:ascii="Tahoma" w:hAnsi="Tahoma" w:cs="Tahoma"/>
          <w:sz w:val="20"/>
          <w:szCs w:val="20"/>
        </w:rPr>
        <w:t>w momencie powrotu z wyjazdu (jeżeli wyjazd powoduje przekroczenie ustalonego harmonogramu), w każdym przypadku dopiero po przekazaniu obowiązków lekarzowi podejmującemu udzielanie świadczeń zdrowotnych.</w:t>
      </w:r>
    </w:p>
    <w:p w:rsidR="004C013E" w:rsidRPr="005A420E" w:rsidRDefault="004C013E" w:rsidP="00404A5C">
      <w:pPr>
        <w:numPr>
          <w:ilvl w:val="0"/>
          <w:numId w:val="10"/>
        </w:numPr>
        <w:tabs>
          <w:tab w:val="left" w:pos="426"/>
        </w:tabs>
        <w:spacing w:after="0"/>
        <w:ind w:left="426" w:hanging="426"/>
        <w:jc w:val="both"/>
        <w:rPr>
          <w:rFonts w:ascii="Tahoma" w:hAnsi="Tahoma" w:cs="Tahoma"/>
          <w:sz w:val="20"/>
          <w:szCs w:val="20"/>
        </w:rPr>
      </w:pPr>
      <w:r w:rsidRPr="005A420E">
        <w:rPr>
          <w:rFonts w:ascii="Tahoma" w:hAnsi="Tahoma" w:cs="Tahoma"/>
          <w:sz w:val="20"/>
          <w:szCs w:val="20"/>
        </w:rPr>
        <w:t xml:space="preserve">Przyjmujący </w:t>
      </w:r>
      <w:r w:rsidR="008D0471">
        <w:rPr>
          <w:rFonts w:ascii="Tahoma" w:hAnsi="Tahoma" w:cs="Tahoma"/>
          <w:sz w:val="20"/>
          <w:szCs w:val="20"/>
        </w:rPr>
        <w:t>zamówienie</w:t>
      </w:r>
      <w:r w:rsidRPr="005A420E">
        <w:rPr>
          <w:rFonts w:ascii="Tahoma" w:hAnsi="Tahoma" w:cs="Tahoma"/>
          <w:sz w:val="20"/>
          <w:szCs w:val="20"/>
        </w:rPr>
        <w:t xml:space="preserve"> zobowiązuje się do wykonywania świadczeń </w:t>
      </w:r>
      <w:r w:rsidR="008D0471">
        <w:rPr>
          <w:rFonts w:ascii="Tahoma" w:hAnsi="Tahoma" w:cs="Tahoma"/>
          <w:sz w:val="20"/>
          <w:szCs w:val="20"/>
        </w:rPr>
        <w:t>zdrowotnych objętych niniejszą</w:t>
      </w:r>
      <w:r w:rsidR="008D0471">
        <w:rPr>
          <w:rFonts w:ascii="Tahoma" w:hAnsi="Tahoma" w:cs="Tahoma"/>
          <w:sz w:val="20"/>
          <w:szCs w:val="20"/>
        </w:rPr>
        <w:br/>
      </w:r>
      <w:r w:rsidRPr="005A420E">
        <w:rPr>
          <w:rFonts w:ascii="Tahoma" w:hAnsi="Tahoma" w:cs="Tahoma"/>
          <w:sz w:val="20"/>
          <w:szCs w:val="20"/>
        </w:rPr>
        <w:t xml:space="preserve">umową w ciągu miesiąca w godzinach ustalonych w harmonogramie miesięcznym. </w:t>
      </w:r>
    </w:p>
    <w:p w:rsidR="004C013E" w:rsidRPr="005A420E" w:rsidRDefault="004C013E" w:rsidP="00404A5C">
      <w:pPr>
        <w:numPr>
          <w:ilvl w:val="0"/>
          <w:numId w:val="10"/>
        </w:numPr>
        <w:tabs>
          <w:tab w:val="left" w:pos="284"/>
        </w:tabs>
        <w:suppressAutoHyphens/>
        <w:spacing w:after="0"/>
        <w:jc w:val="both"/>
        <w:rPr>
          <w:rFonts w:ascii="Tahoma" w:hAnsi="Tahoma" w:cs="Tahoma"/>
          <w:sz w:val="20"/>
          <w:szCs w:val="20"/>
        </w:rPr>
      </w:pPr>
      <w:r w:rsidRPr="005A420E">
        <w:rPr>
          <w:rFonts w:ascii="Tahoma" w:hAnsi="Tahoma" w:cs="Tahoma"/>
          <w:sz w:val="20"/>
          <w:szCs w:val="20"/>
        </w:rPr>
        <w:t xml:space="preserve"> Przyjmujący </w:t>
      </w:r>
      <w:r w:rsidR="008D0471">
        <w:rPr>
          <w:rFonts w:ascii="Tahoma" w:hAnsi="Tahoma" w:cs="Tahoma"/>
          <w:sz w:val="20"/>
          <w:szCs w:val="20"/>
        </w:rPr>
        <w:t>zamówienie</w:t>
      </w:r>
      <w:r w:rsidRPr="005A420E">
        <w:rPr>
          <w:rFonts w:ascii="Tahoma" w:hAnsi="Tahoma" w:cs="Tahoma"/>
          <w:sz w:val="20"/>
          <w:szCs w:val="20"/>
        </w:rPr>
        <w:t xml:space="preserve"> zobowiązany jest do osobistego udzielania świadczeń zdrowotnych będących przedmiotem niniejszej umowy i nie ma prawa powierzyć wykonania swoich obowiązków wynikających z niniejszej umowy na inne osoby. W przypadku zaistnienia nieprzewidzianych okoliczności uniemożliwiających osobiste udzielanie świadczeń zdrowotnych Przyjmujący </w:t>
      </w:r>
      <w:r w:rsidR="008D0471">
        <w:rPr>
          <w:rFonts w:ascii="Tahoma" w:hAnsi="Tahoma" w:cs="Tahoma"/>
          <w:sz w:val="20"/>
          <w:szCs w:val="20"/>
        </w:rPr>
        <w:t>zamówienie</w:t>
      </w:r>
      <w:r w:rsidRPr="005A420E">
        <w:rPr>
          <w:rFonts w:ascii="Tahoma" w:hAnsi="Tahoma" w:cs="Tahoma"/>
          <w:sz w:val="20"/>
          <w:szCs w:val="20"/>
        </w:rPr>
        <w:t xml:space="preserve"> zobowiązany jest do niezwłocznego poinformowania Udzielającego </w:t>
      </w:r>
      <w:r w:rsidR="008D0471">
        <w:rPr>
          <w:rFonts w:ascii="Tahoma" w:hAnsi="Tahoma" w:cs="Tahoma"/>
          <w:sz w:val="20"/>
          <w:szCs w:val="20"/>
        </w:rPr>
        <w:t>zamówienie</w:t>
      </w:r>
      <w:r w:rsidRPr="005A420E">
        <w:rPr>
          <w:rFonts w:ascii="Tahoma" w:hAnsi="Tahoma" w:cs="Tahoma"/>
          <w:sz w:val="20"/>
          <w:szCs w:val="20"/>
        </w:rPr>
        <w:t xml:space="preserve"> lub osobę odpowiedzialną za układanie grafików, celem zabezpieczenia pracy zespołów ratownictwa medycznego. Poinformowanie Udzielającego </w:t>
      </w:r>
      <w:r w:rsidR="008D0471">
        <w:rPr>
          <w:rFonts w:ascii="Tahoma" w:hAnsi="Tahoma" w:cs="Tahoma"/>
          <w:sz w:val="20"/>
          <w:szCs w:val="20"/>
        </w:rPr>
        <w:t>zamówienia</w:t>
      </w:r>
      <w:r w:rsidRPr="005A420E">
        <w:rPr>
          <w:rFonts w:ascii="Tahoma" w:hAnsi="Tahoma" w:cs="Tahoma"/>
          <w:sz w:val="20"/>
          <w:szCs w:val="20"/>
        </w:rPr>
        <w:t xml:space="preserve"> o powyższym winno odbywać się </w:t>
      </w:r>
      <w:r w:rsidR="00AE4635">
        <w:rPr>
          <w:rFonts w:ascii="Tahoma" w:hAnsi="Tahoma" w:cs="Tahoma"/>
          <w:sz w:val="20"/>
          <w:szCs w:val="20"/>
        </w:rPr>
        <w:br/>
      </w:r>
      <w:r w:rsidRPr="005A420E">
        <w:rPr>
          <w:rFonts w:ascii="Tahoma" w:hAnsi="Tahoma" w:cs="Tahoma"/>
          <w:sz w:val="20"/>
          <w:szCs w:val="20"/>
        </w:rPr>
        <w:t>w godzinach pracy osoby odpowiedzialnej za układanie grafików.</w:t>
      </w:r>
    </w:p>
    <w:p w:rsidR="004C013E" w:rsidRDefault="004C013E" w:rsidP="00404A5C">
      <w:pPr>
        <w:numPr>
          <w:ilvl w:val="0"/>
          <w:numId w:val="10"/>
        </w:numPr>
        <w:tabs>
          <w:tab w:val="left" w:pos="284"/>
        </w:tabs>
        <w:suppressAutoHyphens/>
        <w:spacing w:after="0"/>
        <w:jc w:val="both"/>
        <w:rPr>
          <w:rFonts w:ascii="Tahoma" w:hAnsi="Tahoma" w:cs="Tahoma"/>
          <w:sz w:val="20"/>
          <w:szCs w:val="20"/>
        </w:rPr>
      </w:pPr>
      <w:r w:rsidRPr="005A420E">
        <w:rPr>
          <w:rFonts w:ascii="Tahoma" w:hAnsi="Tahoma" w:cs="Tahoma"/>
          <w:sz w:val="20"/>
          <w:szCs w:val="20"/>
        </w:rPr>
        <w:t xml:space="preserve"> W przypadku nie zgłoszenia się na dyżur w ustalonym terminie umowa z Przyjmującym </w:t>
      </w:r>
      <w:r w:rsidR="008D0471">
        <w:rPr>
          <w:rFonts w:ascii="Tahoma" w:hAnsi="Tahoma" w:cs="Tahoma"/>
          <w:sz w:val="20"/>
          <w:szCs w:val="20"/>
        </w:rPr>
        <w:t>zamówienie</w:t>
      </w:r>
      <w:r w:rsidRPr="005A420E">
        <w:rPr>
          <w:rFonts w:ascii="Tahoma" w:hAnsi="Tahoma" w:cs="Tahoma"/>
          <w:sz w:val="20"/>
          <w:szCs w:val="20"/>
        </w:rPr>
        <w:t xml:space="preserve"> </w:t>
      </w:r>
      <w:r w:rsidR="008D0471">
        <w:rPr>
          <w:rFonts w:ascii="Tahoma" w:hAnsi="Tahoma" w:cs="Tahoma"/>
          <w:sz w:val="20"/>
          <w:szCs w:val="20"/>
        </w:rPr>
        <w:t xml:space="preserve">może </w:t>
      </w:r>
      <w:r w:rsidRPr="005A420E">
        <w:rPr>
          <w:rFonts w:ascii="Tahoma" w:hAnsi="Tahoma" w:cs="Tahoma"/>
          <w:sz w:val="20"/>
          <w:szCs w:val="20"/>
        </w:rPr>
        <w:t>zosta</w:t>
      </w:r>
      <w:r w:rsidR="008D0471">
        <w:rPr>
          <w:rFonts w:ascii="Tahoma" w:hAnsi="Tahoma" w:cs="Tahoma"/>
          <w:sz w:val="20"/>
          <w:szCs w:val="20"/>
        </w:rPr>
        <w:t>ć</w:t>
      </w:r>
      <w:r w:rsidRPr="005A420E">
        <w:rPr>
          <w:rFonts w:ascii="Tahoma" w:hAnsi="Tahoma" w:cs="Tahoma"/>
          <w:sz w:val="20"/>
          <w:szCs w:val="20"/>
        </w:rPr>
        <w:t xml:space="preserve"> rozwiązana w trybie natychmiastowym.</w:t>
      </w:r>
    </w:p>
    <w:p w:rsidR="00E86308" w:rsidRPr="005A420E" w:rsidRDefault="00E86308" w:rsidP="00E86308">
      <w:pPr>
        <w:tabs>
          <w:tab w:val="left" w:pos="284"/>
        </w:tabs>
        <w:suppressAutoHyphens/>
        <w:spacing w:after="0"/>
        <w:ind w:left="360"/>
        <w:jc w:val="both"/>
        <w:rPr>
          <w:rFonts w:ascii="Tahoma" w:hAnsi="Tahoma" w:cs="Tahoma"/>
          <w:sz w:val="20"/>
          <w:szCs w:val="20"/>
        </w:rPr>
      </w:pPr>
    </w:p>
    <w:p w:rsidR="004C013E" w:rsidRPr="005A420E" w:rsidRDefault="004C013E" w:rsidP="00404A5C">
      <w:pPr>
        <w:numPr>
          <w:ilvl w:val="0"/>
          <w:numId w:val="20"/>
        </w:numPr>
        <w:spacing w:after="0"/>
        <w:jc w:val="center"/>
        <w:rPr>
          <w:rFonts w:ascii="Tahoma" w:hAnsi="Tahoma" w:cs="Tahoma"/>
          <w:b/>
          <w:sz w:val="20"/>
          <w:szCs w:val="20"/>
        </w:rPr>
      </w:pPr>
    </w:p>
    <w:p w:rsidR="00D52B69" w:rsidRDefault="004C013E" w:rsidP="00404A5C">
      <w:pPr>
        <w:numPr>
          <w:ilvl w:val="6"/>
          <w:numId w:val="1"/>
        </w:numPr>
        <w:tabs>
          <w:tab w:val="left" w:pos="360"/>
        </w:tabs>
        <w:suppressAutoHyphens/>
        <w:spacing w:after="0"/>
        <w:ind w:left="360"/>
        <w:jc w:val="both"/>
        <w:rPr>
          <w:rFonts w:ascii="Tahoma" w:hAnsi="Tahoma" w:cs="Tahoma"/>
          <w:sz w:val="20"/>
          <w:szCs w:val="20"/>
        </w:rPr>
      </w:pPr>
      <w:r w:rsidRPr="005A420E">
        <w:rPr>
          <w:rFonts w:ascii="Tahoma" w:hAnsi="Tahoma" w:cs="Tahoma"/>
          <w:sz w:val="20"/>
          <w:szCs w:val="20"/>
        </w:rPr>
        <w:t xml:space="preserve">Przyjmujący </w:t>
      </w:r>
      <w:r w:rsidR="008D0471">
        <w:rPr>
          <w:rFonts w:ascii="Tahoma" w:hAnsi="Tahoma" w:cs="Tahoma"/>
          <w:sz w:val="20"/>
          <w:szCs w:val="20"/>
        </w:rPr>
        <w:t>zamówienie</w:t>
      </w:r>
      <w:r w:rsidRPr="005A420E">
        <w:rPr>
          <w:rFonts w:ascii="Tahoma" w:hAnsi="Tahoma" w:cs="Tahoma"/>
          <w:sz w:val="20"/>
          <w:szCs w:val="20"/>
        </w:rPr>
        <w:t xml:space="preserve"> zobowiązany jest do udzielania świadczeń zdrowotnych z zachowaniem należytej staranności, zgodnie ze wskazaniami aktualnej wiedzy medycznej, dostępnymi środkami zapobiegania, rozpoznania i leczenia chorób, respektując prawa pacjenta oraz zgodnie z zasadami etyki lekarskiej, a także do zapewnienia bezpieczeństwa pacjentowi podczas udzielania świadczeń zdrowotnych.</w:t>
      </w:r>
    </w:p>
    <w:p w:rsidR="00D52B69" w:rsidRPr="00D52B69" w:rsidRDefault="00D52B69" w:rsidP="00404A5C">
      <w:pPr>
        <w:numPr>
          <w:ilvl w:val="6"/>
          <w:numId w:val="1"/>
        </w:numPr>
        <w:tabs>
          <w:tab w:val="left" w:pos="360"/>
        </w:tabs>
        <w:suppressAutoHyphens/>
        <w:spacing w:after="0"/>
        <w:ind w:left="360"/>
        <w:jc w:val="both"/>
        <w:rPr>
          <w:rFonts w:ascii="Tahoma" w:hAnsi="Tahoma" w:cs="Tahoma"/>
          <w:sz w:val="20"/>
          <w:szCs w:val="20"/>
        </w:rPr>
      </w:pPr>
      <w:r w:rsidRPr="00D52B69">
        <w:rPr>
          <w:rFonts w:ascii="Tahoma" w:hAnsi="Tahoma" w:cs="Tahoma"/>
          <w:sz w:val="20"/>
          <w:szCs w:val="20"/>
        </w:rPr>
        <w:t>Przyjmujący zamówienie ponosi pełną odpowiedzialność, za jakość usług świadczonych na podstawie niniejszej umowy.</w:t>
      </w:r>
    </w:p>
    <w:p w:rsidR="004C013E" w:rsidRPr="005A420E" w:rsidRDefault="004C013E" w:rsidP="00404A5C">
      <w:pPr>
        <w:numPr>
          <w:ilvl w:val="6"/>
          <w:numId w:val="1"/>
        </w:numPr>
        <w:tabs>
          <w:tab w:val="left" w:pos="360"/>
        </w:tabs>
        <w:suppressAutoHyphens/>
        <w:spacing w:after="0"/>
        <w:ind w:left="360"/>
        <w:jc w:val="both"/>
        <w:rPr>
          <w:rFonts w:ascii="Tahoma" w:hAnsi="Tahoma" w:cs="Tahoma"/>
          <w:sz w:val="20"/>
          <w:szCs w:val="20"/>
        </w:rPr>
      </w:pPr>
      <w:r w:rsidRPr="005A420E">
        <w:rPr>
          <w:rFonts w:ascii="Tahoma" w:hAnsi="Tahoma" w:cs="Tahoma"/>
          <w:sz w:val="20"/>
          <w:szCs w:val="20"/>
        </w:rPr>
        <w:t xml:space="preserve">Przyjmujący </w:t>
      </w:r>
      <w:r w:rsidR="008D0471">
        <w:rPr>
          <w:rFonts w:ascii="Tahoma" w:hAnsi="Tahoma" w:cs="Tahoma"/>
          <w:sz w:val="20"/>
          <w:szCs w:val="20"/>
        </w:rPr>
        <w:t>zamówienia</w:t>
      </w:r>
      <w:r w:rsidRPr="005A420E">
        <w:rPr>
          <w:rFonts w:ascii="Tahoma" w:hAnsi="Tahoma" w:cs="Tahoma"/>
          <w:sz w:val="20"/>
          <w:szCs w:val="20"/>
        </w:rPr>
        <w:t xml:space="preserve"> zobowiązuje się do racjonalnego wykorzystania sprzętu, aparatury </w:t>
      </w:r>
      <w:r w:rsidRPr="005A420E">
        <w:rPr>
          <w:rFonts w:ascii="Tahoma" w:hAnsi="Tahoma" w:cs="Tahoma"/>
          <w:sz w:val="20"/>
          <w:szCs w:val="20"/>
        </w:rPr>
        <w:br/>
        <w:t xml:space="preserve">i innych środków Udzielającego </w:t>
      </w:r>
      <w:r w:rsidR="008D0471">
        <w:rPr>
          <w:rFonts w:ascii="Tahoma" w:hAnsi="Tahoma" w:cs="Tahoma"/>
          <w:sz w:val="20"/>
          <w:szCs w:val="20"/>
        </w:rPr>
        <w:t>zamówienia</w:t>
      </w:r>
      <w:r w:rsidRPr="005A420E">
        <w:rPr>
          <w:rFonts w:ascii="Tahoma" w:hAnsi="Tahoma" w:cs="Tahoma"/>
          <w:sz w:val="20"/>
          <w:szCs w:val="20"/>
        </w:rPr>
        <w:t xml:space="preserve"> niezbędnych do udzielania pomocy medycznej.</w:t>
      </w:r>
    </w:p>
    <w:p w:rsidR="004C013E" w:rsidRPr="005A420E" w:rsidRDefault="004C013E" w:rsidP="00404A5C">
      <w:pPr>
        <w:numPr>
          <w:ilvl w:val="6"/>
          <w:numId w:val="1"/>
        </w:numPr>
        <w:tabs>
          <w:tab w:val="left" w:pos="360"/>
        </w:tabs>
        <w:suppressAutoHyphens/>
        <w:spacing w:after="0"/>
        <w:ind w:left="360"/>
        <w:jc w:val="both"/>
        <w:rPr>
          <w:rFonts w:ascii="Tahoma" w:hAnsi="Tahoma" w:cs="Tahoma"/>
          <w:sz w:val="20"/>
          <w:szCs w:val="20"/>
        </w:rPr>
      </w:pPr>
      <w:r w:rsidRPr="005A420E">
        <w:rPr>
          <w:rFonts w:ascii="Tahoma" w:hAnsi="Tahoma" w:cs="Tahoma"/>
          <w:sz w:val="20"/>
          <w:szCs w:val="20"/>
        </w:rPr>
        <w:t xml:space="preserve">Przyjmujący </w:t>
      </w:r>
      <w:r w:rsidR="008D0471">
        <w:rPr>
          <w:rFonts w:ascii="Tahoma" w:hAnsi="Tahoma" w:cs="Tahoma"/>
          <w:sz w:val="20"/>
          <w:szCs w:val="20"/>
        </w:rPr>
        <w:t>zamówienia</w:t>
      </w:r>
      <w:r w:rsidRPr="005A420E">
        <w:rPr>
          <w:rFonts w:ascii="Tahoma" w:hAnsi="Tahoma" w:cs="Tahoma"/>
          <w:sz w:val="20"/>
          <w:szCs w:val="20"/>
        </w:rPr>
        <w:t xml:space="preserve"> zobowiązany jest:</w:t>
      </w:r>
    </w:p>
    <w:p w:rsidR="004C013E" w:rsidRPr="005A420E" w:rsidRDefault="004C013E" w:rsidP="00404A5C">
      <w:pPr>
        <w:numPr>
          <w:ilvl w:val="0"/>
          <w:numId w:val="11"/>
        </w:numPr>
        <w:spacing w:after="0"/>
        <w:jc w:val="both"/>
        <w:rPr>
          <w:rFonts w:ascii="Tahoma" w:hAnsi="Tahoma" w:cs="Tahoma"/>
          <w:sz w:val="20"/>
          <w:szCs w:val="20"/>
        </w:rPr>
      </w:pPr>
      <w:r w:rsidRPr="005A420E">
        <w:rPr>
          <w:rFonts w:ascii="Tahoma" w:hAnsi="Tahoma" w:cs="Tahoma"/>
          <w:sz w:val="20"/>
          <w:szCs w:val="20"/>
        </w:rPr>
        <w:t>przestrzegać zasad etyki i deontologii lekarskiej, kultury osobistej oraz tajemnicy służbowej,</w:t>
      </w:r>
    </w:p>
    <w:p w:rsidR="004C013E" w:rsidRPr="005A420E" w:rsidRDefault="004C013E" w:rsidP="00404A5C">
      <w:pPr>
        <w:numPr>
          <w:ilvl w:val="0"/>
          <w:numId w:val="11"/>
        </w:numPr>
        <w:spacing w:after="0"/>
        <w:jc w:val="both"/>
        <w:rPr>
          <w:rFonts w:ascii="Tahoma" w:hAnsi="Tahoma" w:cs="Tahoma"/>
          <w:sz w:val="20"/>
          <w:szCs w:val="20"/>
        </w:rPr>
      </w:pPr>
      <w:r w:rsidRPr="005A420E">
        <w:rPr>
          <w:rFonts w:ascii="Tahoma" w:hAnsi="Tahoma" w:cs="Tahoma"/>
          <w:sz w:val="20"/>
          <w:szCs w:val="20"/>
        </w:rPr>
        <w:lastRenderedPageBreak/>
        <w:t>znać zakres udzielania świadczeń zdrowotnych przez pielęgniarki w zespole ratownictwa medycznego, ratowników medycznych oraz dyspozytorów,</w:t>
      </w:r>
    </w:p>
    <w:p w:rsidR="004C013E" w:rsidRPr="005A420E" w:rsidRDefault="004C013E" w:rsidP="00404A5C">
      <w:pPr>
        <w:numPr>
          <w:ilvl w:val="0"/>
          <w:numId w:val="11"/>
        </w:numPr>
        <w:spacing w:after="0"/>
        <w:jc w:val="both"/>
        <w:rPr>
          <w:rFonts w:ascii="Tahoma" w:hAnsi="Tahoma" w:cs="Tahoma"/>
          <w:sz w:val="20"/>
          <w:szCs w:val="20"/>
        </w:rPr>
      </w:pPr>
      <w:r w:rsidRPr="005A420E">
        <w:rPr>
          <w:rFonts w:ascii="Tahoma" w:hAnsi="Tahoma" w:cs="Tahoma"/>
          <w:sz w:val="20"/>
          <w:szCs w:val="20"/>
        </w:rPr>
        <w:t xml:space="preserve">dbać o mienie powierzone mu przez Udzielającego </w:t>
      </w:r>
      <w:r w:rsidR="008D0471">
        <w:rPr>
          <w:rFonts w:ascii="Tahoma" w:hAnsi="Tahoma" w:cs="Tahoma"/>
          <w:sz w:val="20"/>
          <w:szCs w:val="20"/>
        </w:rPr>
        <w:t>zamówienia</w:t>
      </w:r>
      <w:r w:rsidRPr="005A420E">
        <w:rPr>
          <w:rFonts w:ascii="Tahoma" w:hAnsi="Tahoma" w:cs="Tahoma"/>
          <w:sz w:val="20"/>
          <w:szCs w:val="20"/>
        </w:rPr>
        <w:t xml:space="preserve"> oraz używać sprzętu zgodnie </w:t>
      </w:r>
      <w:r w:rsidR="005A420E">
        <w:rPr>
          <w:rFonts w:ascii="Tahoma" w:hAnsi="Tahoma" w:cs="Tahoma"/>
          <w:sz w:val="20"/>
          <w:szCs w:val="20"/>
        </w:rPr>
        <w:br/>
      </w:r>
      <w:r w:rsidRPr="005A420E">
        <w:rPr>
          <w:rFonts w:ascii="Tahoma" w:hAnsi="Tahoma" w:cs="Tahoma"/>
          <w:sz w:val="20"/>
          <w:szCs w:val="20"/>
        </w:rPr>
        <w:t>z jego przeznaczeniem</w:t>
      </w:r>
    </w:p>
    <w:p w:rsidR="004C013E" w:rsidRPr="005A420E" w:rsidRDefault="004C013E" w:rsidP="00404A5C">
      <w:pPr>
        <w:numPr>
          <w:ilvl w:val="0"/>
          <w:numId w:val="11"/>
        </w:numPr>
        <w:spacing w:after="0"/>
        <w:jc w:val="both"/>
        <w:rPr>
          <w:rFonts w:ascii="Tahoma" w:hAnsi="Tahoma" w:cs="Tahoma"/>
          <w:sz w:val="20"/>
          <w:szCs w:val="20"/>
        </w:rPr>
      </w:pPr>
      <w:r w:rsidRPr="005A420E">
        <w:rPr>
          <w:rFonts w:ascii="Tahoma" w:hAnsi="Tahoma" w:cs="Tahoma"/>
          <w:sz w:val="20"/>
          <w:szCs w:val="20"/>
        </w:rPr>
        <w:t>przestrzegać ustalonych godzin świadczenia usług medycznych wg harmonogramu ustalonego przez strony,</w:t>
      </w:r>
    </w:p>
    <w:p w:rsidR="00D52B69" w:rsidRDefault="004C013E" w:rsidP="00404A5C">
      <w:pPr>
        <w:numPr>
          <w:ilvl w:val="0"/>
          <w:numId w:val="11"/>
        </w:numPr>
        <w:spacing w:after="0"/>
        <w:jc w:val="both"/>
        <w:rPr>
          <w:rFonts w:ascii="Tahoma" w:hAnsi="Tahoma" w:cs="Tahoma"/>
          <w:sz w:val="20"/>
          <w:szCs w:val="20"/>
        </w:rPr>
      </w:pPr>
      <w:r w:rsidRPr="005A420E">
        <w:rPr>
          <w:rFonts w:ascii="Tahoma" w:hAnsi="Tahoma" w:cs="Tahoma"/>
          <w:sz w:val="20"/>
          <w:szCs w:val="20"/>
        </w:rPr>
        <w:t>pozostawać w stałej gotowości do wyjazdu,</w:t>
      </w:r>
    </w:p>
    <w:p w:rsidR="00D52B69" w:rsidRPr="00D52B69" w:rsidRDefault="004C013E" w:rsidP="00404A5C">
      <w:pPr>
        <w:numPr>
          <w:ilvl w:val="0"/>
          <w:numId w:val="11"/>
        </w:numPr>
        <w:spacing w:after="0"/>
        <w:jc w:val="both"/>
        <w:rPr>
          <w:rFonts w:ascii="Tahoma" w:hAnsi="Tahoma" w:cs="Tahoma"/>
          <w:sz w:val="20"/>
          <w:szCs w:val="20"/>
        </w:rPr>
      </w:pPr>
      <w:r w:rsidRPr="00D52B69">
        <w:rPr>
          <w:rFonts w:ascii="Tahoma" w:hAnsi="Tahoma" w:cs="Tahoma"/>
          <w:sz w:val="20"/>
          <w:szCs w:val="20"/>
        </w:rPr>
        <w:t>nosić podczas</w:t>
      </w:r>
      <w:r w:rsidR="00C1603C">
        <w:rPr>
          <w:rFonts w:ascii="Tahoma" w:hAnsi="Tahoma" w:cs="Tahoma"/>
          <w:sz w:val="20"/>
          <w:szCs w:val="20"/>
        </w:rPr>
        <w:t xml:space="preserve"> dyżuru</w:t>
      </w:r>
      <w:r w:rsidRPr="00D52B69">
        <w:rPr>
          <w:rFonts w:ascii="Tahoma" w:hAnsi="Tahoma" w:cs="Tahoma"/>
          <w:sz w:val="20"/>
          <w:szCs w:val="20"/>
        </w:rPr>
        <w:t xml:space="preserve"> </w:t>
      </w:r>
      <w:r w:rsidR="00D52B69" w:rsidRPr="00D52B69">
        <w:rPr>
          <w:rFonts w:ascii="Tahoma" w:hAnsi="Tahoma" w:cs="Tahoma"/>
          <w:sz w:val="20"/>
          <w:szCs w:val="20"/>
        </w:rPr>
        <w:t>obuwi</w:t>
      </w:r>
      <w:r w:rsidR="00F43719">
        <w:rPr>
          <w:rFonts w:ascii="Tahoma" w:hAnsi="Tahoma" w:cs="Tahoma"/>
          <w:sz w:val="20"/>
          <w:szCs w:val="20"/>
        </w:rPr>
        <w:t>e</w:t>
      </w:r>
      <w:r w:rsidR="00D52B69" w:rsidRPr="00D52B69">
        <w:rPr>
          <w:rFonts w:ascii="Tahoma" w:hAnsi="Tahoma" w:cs="Tahoma"/>
          <w:sz w:val="20"/>
          <w:szCs w:val="20"/>
        </w:rPr>
        <w:t xml:space="preserve"> oraz w odzież ochronn</w:t>
      </w:r>
      <w:r w:rsidR="00F43719">
        <w:rPr>
          <w:rFonts w:ascii="Tahoma" w:hAnsi="Tahoma" w:cs="Tahoma"/>
          <w:sz w:val="20"/>
          <w:szCs w:val="20"/>
        </w:rPr>
        <w:t>ą</w:t>
      </w:r>
      <w:r w:rsidR="00D52B69" w:rsidRPr="00D52B69">
        <w:rPr>
          <w:rFonts w:ascii="Tahoma" w:hAnsi="Tahoma" w:cs="Tahoma"/>
          <w:sz w:val="20"/>
          <w:szCs w:val="20"/>
        </w:rPr>
        <w:t xml:space="preserve"> zgodnie ze wzorem obowiązującym u Udzielającego zamówienia</w:t>
      </w:r>
      <w:r w:rsidR="00D52B69" w:rsidRPr="00D52B69">
        <w:rPr>
          <w:rFonts w:ascii="Tahoma" w:hAnsi="Tahoma" w:cs="Tahoma"/>
          <w:b/>
          <w:sz w:val="20"/>
          <w:szCs w:val="20"/>
        </w:rPr>
        <w:t xml:space="preserve"> </w:t>
      </w:r>
      <w:r w:rsidR="00D52B69" w:rsidRPr="00D52B69">
        <w:rPr>
          <w:rFonts w:ascii="Tahoma" w:hAnsi="Tahoma" w:cs="Tahoma"/>
          <w:sz w:val="20"/>
          <w:szCs w:val="20"/>
        </w:rPr>
        <w:t>zakupion</w:t>
      </w:r>
      <w:r w:rsidR="00F43719">
        <w:rPr>
          <w:rFonts w:ascii="Tahoma" w:hAnsi="Tahoma" w:cs="Tahoma"/>
          <w:sz w:val="20"/>
          <w:szCs w:val="20"/>
        </w:rPr>
        <w:t>ą</w:t>
      </w:r>
      <w:r w:rsidR="00D52B69" w:rsidRPr="00D52B69">
        <w:rPr>
          <w:rFonts w:ascii="Tahoma" w:hAnsi="Tahoma" w:cs="Tahoma"/>
          <w:sz w:val="20"/>
          <w:szCs w:val="20"/>
        </w:rPr>
        <w:t xml:space="preserve"> z własnych środków i utrzymywan</w:t>
      </w:r>
      <w:r w:rsidR="00F43719">
        <w:rPr>
          <w:rFonts w:ascii="Tahoma" w:hAnsi="Tahoma" w:cs="Tahoma"/>
          <w:sz w:val="20"/>
          <w:szCs w:val="20"/>
        </w:rPr>
        <w:t>ą</w:t>
      </w:r>
      <w:r w:rsidR="00D52B69" w:rsidRPr="00D52B69">
        <w:rPr>
          <w:rFonts w:ascii="Tahoma" w:hAnsi="Tahoma" w:cs="Tahoma"/>
          <w:sz w:val="20"/>
          <w:szCs w:val="20"/>
        </w:rPr>
        <w:t xml:space="preserve"> na własny koszt w należytym stanie</w:t>
      </w:r>
      <w:r w:rsidR="00F43719">
        <w:rPr>
          <w:rFonts w:ascii="Tahoma" w:hAnsi="Tahoma" w:cs="Tahoma"/>
          <w:sz w:val="20"/>
          <w:szCs w:val="20"/>
        </w:rPr>
        <w:t>,</w:t>
      </w:r>
    </w:p>
    <w:p w:rsidR="004C013E" w:rsidRPr="005A420E" w:rsidRDefault="004C013E" w:rsidP="00404A5C">
      <w:pPr>
        <w:numPr>
          <w:ilvl w:val="0"/>
          <w:numId w:val="11"/>
        </w:numPr>
        <w:spacing w:after="0"/>
        <w:jc w:val="both"/>
        <w:rPr>
          <w:rFonts w:ascii="Tahoma" w:hAnsi="Tahoma" w:cs="Tahoma"/>
          <w:sz w:val="20"/>
          <w:szCs w:val="20"/>
        </w:rPr>
      </w:pPr>
      <w:r w:rsidRPr="005A420E">
        <w:rPr>
          <w:rFonts w:ascii="Tahoma" w:hAnsi="Tahoma" w:cs="Tahoma"/>
          <w:sz w:val="20"/>
          <w:szCs w:val="20"/>
        </w:rPr>
        <w:t xml:space="preserve">na bieżąco potwierdzać wykonanie świadczenia zdrowotnego według zasad określonych przez Udzielającego </w:t>
      </w:r>
      <w:r w:rsidR="008D0471">
        <w:rPr>
          <w:rFonts w:ascii="Tahoma" w:hAnsi="Tahoma" w:cs="Tahoma"/>
          <w:sz w:val="20"/>
          <w:szCs w:val="20"/>
        </w:rPr>
        <w:t>zamówienia</w:t>
      </w:r>
      <w:r w:rsidRPr="005A420E">
        <w:rPr>
          <w:rFonts w:ascii="Tahoma" w:hAnsi="Tahoma" w:cs="Tahoma"/>
          <w:sz w:val="20"/>
          <w:szCs w:val="20"/>
        </w:rPr>
        <w:t xml:space="preserve">. </w:t>
      </w:r>
    </w:p>
    <w:p w:rsidR="004C013E" w:rsidRPr="005A420E" w:rsidRDefault="004C013E" w:rsidP="00404A5C">
      <w:pPr>
        <w:numPr>
          <w:ilvl w:val="6"/>
          <w:numId w:val="1"/>
        </w:numPr>
        <w:tabs>
          <w:tab w:val="left" w:pos="360"/>
        </w:tabs>
        <w:suppressAutoHyphens/>
        <w:spacing w:after="0"/>
        <w:ind w:left="360"/>
        <w:jc w:val="both"/>
        <w:rPr>
          <w:rFonts w:ascii="Tahoma" w:hAnsi="Tahoma" w:cs="Tahoma"/>
          <w:sz w:val="20"/>
          <w:szCs w:val="20"/>
        </w:rPr>
      </w:pPr>
      <w:r w:rsidRPr="005A420E">
        <w:rPr>
          <w:rFonts w:ascii="Tahoma" w:hAnsi="Tahoma" w:cs="Tahoma"/>
          <w:sz w:val="20"/>
          <w:szCs w:val="20"/>
        </w:rPr>
        <w:t xml:space="preserve">Przyjmujący </w:t>
      </w:r>
      <w:r w:rsidR="008D0471">
        <w:rPr>
          <w:rFonts w:ascii="Tahoma" w:hAnsi="Tahoma" w:cs="Tahoma"/>
          <w:sz w:val="20"/>
          <w:szCs w:val="20"/>
        </w:rPr>
        <w:t>zamówienie</w:t>
      </w:r>
      <w:r w:rsidRPr="005A420E">
        <w:rPr>
          <w:rFonts w:ascii="Tahoma" w:hAnsi="Tahoma" w:cs="Tahoma"/>
          <w:sz w:val="20"/>
          <w:szCs w:val="20"/>
        </w:rPr>
        <w:t xml:space="preserve"> zobowiązany jest ponadto do:</w:t>
      </w:r>
    </w:p>
    <w:p w:rsidR="004C013E" w:rsidRPr="005A420E" w:rsidRDefault="004C013E" w:rsidP="00404A5C">
      <w:pPr>
        <w:numPr>
          <w:ilvl w:val="0"/>
          <w:numId w:val="6"/>
        </w:numPr>
        <w:tabs>
          <w:tab w:val="left" w:pos="720"/>
        </w:tabs>
        <w:suppressAutoHyphens/>
        <w:spacing w:after="0"/>
        <w:jc w:val="both"/>
        <w:rPr>
          <w:rFonts w:ascii="Tahoma" w:hAnsi="Tahoma" w:cs="Tahoma"/>
          <w:sz w:val="20"/>
          <w:szCs w:val="20"/>
        </w:rPr>
      </w:pPr>
      <w:r w:rsidRPr="005A420E">
        <w:rPr>
          <w:rFonts w:ascii="Tahoma" w:hAnsi="Tahoma" w:cs="Tahoma"/>
          <w:sz w:val="20"/>
          <w:szCs w:val="20"/>
        </w:rPr>
        <w:t xml:space="preserve">prowadzenia dokumentacji medycznej na zasadach obowiązujących w publicznych zakładach opieki zdrowotnej i zgodnie z wymogami Udzielającego </w:t>
      </w:r>
      <w:r w:rsidR="008D0471">
        <w:rPr>
          <w:rFonts w:ascii="Tahoma" w:hAnsi="Tahoma" w:cs="Tahoma"/>
          <w:sz w:val="20"/>
          <w:szCs w:val="20"/>
        </w:rPr>
        <w:t>zamówienia</w:t>
      </w:r>
      <w:r w:rsidRPr="005A420E">
        <w:rPr>
          <w:rFonts w:ascii="Tahoma" w:hAnsi="Tahoma" w:cs="Tahoma"/>
          <w:sz w:val="20"/>
          <w:szCs w:val="20"/>
        </w:rPr>
        <w:t xml:space="preserve"> w formie pisemnej i elektronicznej, </w:t>
      </w:r>
    </w:p>
    <w:p w:rsidR="004C013E" w:rsidRDefault="004C013E" w:rsidP="00404A5C">
      <w:pPr>
        <w:numPr>
          <w:ilvl w:val="0"/>
          <w:numId w:val="6"/>
        </w:numPr>
        <w:tabs>
          <w:tab w:val="left" w:pos="720"/>
        </w:tabs>
        <w:suppressAutoHyphens/>
        <w:spacing w:after="0"/>
        <w:jc w:val="both"/>
        <w:rPr>
          <w:rFonts w:ascii="Tahoma" w:hAnsi="Tahoma" w:cs="Tahoma"/>
          <w:sz w:val="20"/>
          <w:szCs w:val="20"/>
        </w:rPr>
      </w:pPr>
      <w:r w:rsidRPr="005A420E">
        <w:rPr>
          <w:rFonts w:ascii="Tahoma" w:hAnsi="Tahoma" w:cs="Tahoma"/>
          <w:sz w:val="20"/>
          <w:szCs w:val="20"/>
        </w:rPr>
        <w:t>ordynowania leków, wyrobów medycznych i środków pomocniczych pacjentom, zgodnie z wiedzą medyczną,</w:t>
      </w:r>
    </w:p>
    <w:p w:rsidR="004C013E" w:rsidRPr="005A420E" w:rsidRDefault="004C013E" w:rsidP="00404A5C">
      <w:pPr>
        <w:numPr>
          <w:ilvl w:val="0"/>
          <w:numId w:val="6"/>
        </w:numPr>
        <w:tabs>
          <w:tab w:val="left" w:pos="720"/>
        </w:tabs>
        <w:suppressAutoHyphens/>
        <w:spacing w:after="0"/>
        <w:jc w:val="both"/>
        <w:rPr>
          <w:rFonts w:ascii="Tahoma" w:hAnsi="Tahoma" w:cs="Tahoma"/>
          <w:sz w:val="20"/>
          <w:szCs w:val="20"/>
        </w:rPr>
      </w:pPr>
      <w:r w:rsidRPr="005A420E">
        <w:rPr>
          <w:rFonts w:ascii="Tahoma" w:hAnsi="Tahoma" w:cs="Tahoma"/>
          <w:sz w:val="20"/>
          <w:szCs w:val="20"/>
        </w:rPr>
        <w:t>przestrzegania przy wykonywaniu niniejszej umowy obowiązków określonych w ustawie z dnia 29 sierpnia 1997r. o ochronie danych osobowych (Dz. U. Nr 133, poz. 883 z późniejszymi zmianami),</w:t>
      </w:r>
    </w:p>
    <w:p w:rsidR="004C013E" w:rsidRPr="005A420E" w:rsidRDefault="004C013E" w:rsidP="00404A5C">
      <w:pPr>
        <w:numPr>
          <w:ilvl w:val="0"/>
          <w:numId w:val="6"/>
        </w:numPr>
        <w:tabs>
          <w:tab w:val="left" w:pos="720"/>
        </w:tabs>
        <w:suppressAutoHyphens/>
        <w:spacing w:after="0"/>
        <w:jc w:val="both"/>
        <w:rPr>
          <w:rFonts w:ascii="Tahoma" w:hAnsi="Tahoma" w:cs="Tahoma"/>
          <w:sz w:val="20"/>
          <w:szCs w:val="20"/>
        </w:rPr>
      </w:pPr>
      <w:r w:rsidRPr="005A420E">
        <w:rPr>
          <w:rFonts w:ascii="Tahoma" w:hAnsi="Tahoma" w:cs="Tahoma"/>
          <w:sz w:val="20"/>
          <w:szCs w:val="20"/>
        </w:rPr>
        <w:t xml:space="preserve">uczestniczenia w zebraniach informacyjnych organizowanych przez Udzielającego </w:t>
      </w:r>
      <w:r w:rsidR="008D0471">
        <w:rPr>
          <w:rFonts w:ascii="Tahoma" w:hAnsi="Tahoma" w:cs="Tahoma"/>
          <w:sz w:val="20"/>
          <w:szCs w:val="20"/>
        </w:rPr>
        <w:t>zamówienie</w:t>
      </w:r>
      <w:r w:rsidRPr="005A420E">
        <w:rPr>
          <w:rFonts w:ascii="Tahoma" w:hAnsi="Tahoma" w:cs="Tahoma"/>
          <w:sz w:val="20"/>
          <w:szCs w:val="20"/>
        </w:rPr>
        <w:t xml:space="preserve"> po wcześniejszym przyjęciu wiadomości od Udzielającego </w:t>
      </w:r>
      <w:r w:rsidR="008D0471">
        <w:rPr>
          <w:rFonts w:ascii="Tahoma" w:hAnsi="Tahoma" w:cs="Tahoma"/>
          <w:sz w:val="20"/>
          <w:szCs w:val="20"/>
        </w:rPr>
        <w:t>zamówienia</w:t>
      </w:r>
      <w:r w:rsidRPr="005A420E">
        <w:rPr>
          <w:rFonts w:ascii="Tahoma" w:hAnsi="Tahoma" w:cs="Tahoma"/>
          <w:sz w:val="20"/>
          <w:szCs w:val="20"/>
        </w:rPr>
        <w:t xml:space="preserve">, </w:t>
      </w:r>
    </w:p>
    <w:p w:rsidR="004C013E" w:rsidRPr="005A420E" w:rsidRDefault="004C013E" w:rsidP="00404A5C">
      <w:pPr>
        <w:numPr>
          <w:ilvl w:val="0"/>
          <w:numId w:val="6"/>
        </w:numPr>
        <w:tabs>
          <w:tab w:val="left" w:pos="720"/>
        </w:tabs>
        <w:suppressAutoHyphens/>
        <w:spacing w:after="0"/>
        <w:jc w:val="both"/>
        <w:rPr>
          <w:rFonts w:ascii="Tahoma" w:hAnsi="Tahoma" w:cs="Tahoma"/>
          <w:sz w:val="20"/>
          <w:szCs w:val="20"/>
        </w:rPr>
      </w:pPr>
      <w:r w:rsidRPr="005A420E">
        <w:rPr>
          <w:rFonts w:ascii="Tahoma" w:hAnsi="Tahoma" w:cs="Tahoma"/>
          <w:sz w:val="20"/>
          <w:szCs w:val="20"/>
        </w:rPr>
        <w:t xml:space="preserve">pisemnego przekazywania dodatkowych informacji na wniosek Udzielającego </w:t>
      </w:r>
      <w:r w:rsidR="008D0471">
        <w:rPr>
          <w:rFonts w:ascii="Tahoma" w:hAnsi="Tahoma" w:cs="Tahoma"/>
          <w:sz w:val="20"/>
          <w:szCs w:val="20"/>
        </w:rPr>
        <w:t>zamówienia</w:t>
      </w:r>
      <w:r w:rsidRPr="005A420E">
        <w:rPr>
          <w:rFonts w:ascii="Tahoma" w:hAnsi="Tahoma" w:cs="Tahoma"/>
          <w:sz w:val="20"/>
          <w:szCs w:val="20"/>
        </w:rPr>
        <w:t xml:space="preserve"> </w:t>
      </w:r>
      <w:r w:rsidRPr="005A420E">
        <w:rPr>
          <w:rFonts w:ascii="Tahoma" w:hAnsi="Tahoma" w:cs="Tahoma"/>
          <w:sz w:val="20"/>
          <w:szCs w:val="20"/>
        </w:rPr>
        <w:br/>
        <w:t>w zakresie wykonywanych świadczeń zdrowotnych,</w:t>
      </w:r>
    </w:p>
    <w:p w:rsidR="004C013E" w:rsidRPr="005A420E" w:rsidRDefault="004C013E" w:rsidP="00404A5C">
      <w:pPr>
        <w:numPr>
          <w:ilvl w:val="0"/>
          <w:numId w:val="6"/>
        </w:numPr>
        <w:tabs>
          <w:tab w:val="left" w:pos="720"/>
        </w:tabs>
        <w:suppressAutoHyphens/>
        <w:spacing w:after="0"/>
        <w:jc w:val="both"/>
        <w:rPr>
          <w:rFonts w:ascii="Tahoma" w:hAnsi="Tahoma" w:cs="Tahoma"/>
          <w:sz w:val="20"/>
          <w:szCs w:val="20"/>
        </w:rPr>
      </w:pPr>
      <w:r w:rsidRPr="005A420E">
        <w:rPr>
          <w:rFonts w:ascii="Tahoma" w:hAnsi="Tahoma" w:cs="Tahoma"/>
          <w:sz w:val="20"/>
          <w:szCs w:val="20"/>
        </w:rPr>
        <w:t>podnoszenia kwalifikacji,</w:t>
      </w:r>
    </w:p>
    <w:p w:rsidR="004C013E" w:rsidRPr="005A420E" w:rsidRDefault="004C013E" w:rsidP="00404A5C">
      <w:pPr>
        <w:numPr>
          <w:ilvl w:val="0"/>
          <w:numId w:val="6"/>
        </w:numPr>
        <w:tabs>
          <w:tab w:val="left" w:pos="720"/>
        </w:tabs>
        <w:suppressAutoHyphens/>
        <w:spacing w:after="0"/>
        <w:jc w:val="both"/>
        <w:rPr>
          <w:rFonts w:ascii="Tahoma" w:hAnsi="Tahoma" w:cs="Tahoma"/>
          <w:sz w:val="20"/>
          <w:szCs w:val="20"/>
        </w:rPr>
      </w:pPr>
      <w:r w:rsidRPr="005A420E">
        <w:rPr>
          <w:rFonts w:ascii="Tahoma" w:hAnsi="Tahoma" w:cs="Tahoma"/>
          <w:sz w:val="20"/>
          <w:szCs w:val="20"/>
        </w:rPr>
        <w:t xml:space="preserve">informowania na piśmie Udzielającego </w:t>
      </w:r>
      <w:r w:rsidR="008D0471">
        <w:rPr>
          <w:rFonts w:ascii="Tahoma" w:hAnsi="Tahoma" w:cs="Tahoma"/>
          <w:sz w:val="20"/>
          <w:szCs w:val="20"/>
        </w:rPr>
        <w:t>zamówienia</w:t>
      </w:r>
      <w:r w:rsidRPr="005A420E">
        <w:rPr>
          <w:rFonts w:ascii="Tahoma" w:hAnsi="Tahoma" w:cs="Tahoma"/>
          <w:sz w:val="20"/>
          <w:szCs w:val="20"/>
        </w:rPr>
        <w:t xml:space="preserve"> o istotnych problemach powstałych </w:t>
      </w:r>
      <w:r w:rsidRPr="005A420E">
        <w:rPr>
          <w:rFonts w:ascii="Tahoma" w:hAnsi="Tahoma" w:cs="Tahoma"/>
          <w:sz w:val="20"/>
          <w:szCs w:val="20"/>
        </w:rPr>
        <w:br/>
        <w:t>przy wykonywaniu świadczeń,</w:t>
      </w:r>
    </w:p>
    <w:p w:rsidR="004C013E" w:rsidRDefault="004C013E" w:rsidP="00404A5C">
      <w:pPr>
        <w:numPr>
          <w:ilvl w:val="0"/>
          <w:numId w:val="6"/>
        </w:numPr>
        <w:tabs>
          <w:tab w:val="left" w:pos="360"/>
        </w:tabs>
        <w:suppressAutoHyphens/>
        <w:spacing w:after="0"/>
        <w:jc w:val="both"/>
        <w:rPr>
          <w:rFonts w:ascii="Tahoma" w:hAnsi="Tahoma" w:cs="Tahoma"/>
          <w:sz w:val="20"/>
          <w:szCs w:val="20"/>
        </w:rPr>
      </w:pPr>
      <w:r w:rsidRPr="005A420E">
        <w:rPr>
          <w:rFonts w:ascii="Tahoma" w:hAnsi="Tahoma" w:cs="Tahoma"/>
          <w:sz w:val="20"/>
          <w:szCs w:val="20"/>
        </w:rPr>
        <w:t xml:space="preserve">współpracy w zakresie udzielania opinii na prośbę i potrzeby wewnętrzne Udzielającego </w:t>
      </w:r>
      <w:r w:rsidR="008D0471">
        <w:rPr>
          <w:rFonts w:ascii="Tahoma" w:hAnsi="Tahoma" w:cs="Tahoma"/>
          <w:sz w:val="20"/>
          <w:szCs w:val="20"/>
        </w:rPr>
        <w:t>zamówienie</w:t>
      </w:r>
      <w:r w:rsidRPr="005A420E">
        <w:rPr>
          <w:rFonts w:ascii="Tahoma" w:hAnsi="Tahoma" w:cs="Tahoma"/>
          <w:sz w:val="20"/>
          <w:szCs w:val="20"/>
        </w:rPr>
        <w:t xml:space="preserve"> lub osoby przez niego uprawnionej w zakresie niezbędnym do udzielania odpowiedzi na wniosek Udzielającego </w:t>
      </w:r>
      <w:r w:rsidR="008D0471">
        <w:rPr>
          <w:rFonts w:ascii="Tahoma" w:hAnsi="Tahoma" w:cs="Tahoma"/>
          <w:sz w:val="20"/>
          <w:szCs w:val="20"/>
        </w:rPr>
        <w:t>zamówienie</w:t>
      </w:r>
      <w:r w:rsidRPr="005A420E">
        <w:rPr>
          <w:rFonts w:ascii="Tahoma" w:hAnsi="Tahoma" w:cs="Tahoma"/>
          <w:sz w:val="20"/>
          <w:szCs w:val="20"/>
        </w:rPr>
        <w:t>.</w:t>
      </w:r>
    </w:p>
    <w:p w:rsidR="00A61066" w:rsidRPr="00A61066" w:rsidRDefault="00A61066" w:rsidP="00A61066">
      <w:pPr>
        <w:numPr>
          <w:ilvl w:val="6"/>
          <w:numId w:val="1"/>
        </w:numPr>
        <w:tabs>
          <w:tab w:val="clear" w:pos="5040"/>
          <w:tab w:val="left" w:pos="360"/>
        </w:tabs>
        <w:suppressAutoHyphens/>
        <w:spacing w:after="0"/>
        <w:ind w:left="426" w:hanging="426"/>
        <w:jc w:val="both"/>
        <w:rPr>
          <w:rFonts w:ascii="Tahoma" w:hAnsi="Tahoma" w:cs="Tahoma"/>
          <w:sz w:val="20"/>
          <w:szCs w:val="20"/>
        </w:rPr>
      </w:pPr>
      <w:r>
        <w:rPr>
          <w:rFonts w:ascii="Tahoma" w:hAnsi="Tahoma" w:cs="Tahoma"/>
          <w:sz w:val="20"/>
          <w:szCs w:val="20"/>
        </w:rPr>
        <w:t xml:space="preserve">W przypadku niewłaściwego prowadzenia dokumentacji medycznej Udzielający zamówienia zastrzega sobie prawo wstrzymania zapłaty należności do czasu prawidłowego uzupełnienia braków </w:t>
      </w:r>
      <w:r>
        <w:rPr>
          <w:rFonts w:ascii="Tahoma" w:hAnsi="Tahoma" w:cs="Tahoma"/>
          <w:sz w:val="20"/>
          <w:szCs w:val="20"/>
        </w:rPr>
        <w:br/>
      </w:r>
      <w:r w:rsidRPr="00A61066">
        <w:rPr>
          <w:rFonts w:ascii="Tahoma" w:hAnsi="Tahoma" w:cs="Tahoma"/>
          <w:sz w:val="20"/>
          <w:szCs w:val="20"/>
        </w:rPr>
        <w:t>w prowadzonej dokumentacji medycznej.</w:t>
      </w:r>
    </w:p>
    <w:p w:rsidR="00A61066" w:rsidRDefault="00A61066" w:rsidP="00A61066">
      <w:pPr>
        <w:numPr>
          <w:ilvl w:val="6"/>
          <w:numId w:val="1"/>
        </w:numPr>
        <w:tabs>
          <w:tab w:val="clear" w:pos="5040"/>
          <w:tab w:val="left" w:pos="360"/>
        </w:tabs>
        <w:suppressAutoHyphens/>
        <w:spacing w:after="0"/>
        <w:ind w:left="426" w:hanging="426"/>
        <w:jc w:val="both"/>
        <w:rPr>
          <w:rFonts w:ascii="Tahoma" w:hAnsi="Tahoma" w:cs="Tahoma"/>
          <w:sz w:val="20"/>
          <w:szCs w:val="20"/>
        </w:rPr>
      </w:pPr>
      <w:r>
        <w:rPr>
          <w:rFonts w:ascii="Tahoma" w:hAnsi="Tahoma" w:cs="Tahoma"/>
          <w:sz w:val="20"/>
          <w:szCs w:val="20"/>
        </w:rPr>
        <w:t>W przypadku nałożenia na Udzielającego zamówienia kary przez płatnika świadczeń (NFZ) Udzielający Zamówienie zastrzega sobie prawo żądania zwrotu pełnej wysokości kary przez Przyjmującego zamówienie, którego nieprawidłowe działania (postępowanie medyczne lub niewłaściwe prowadzenie dokumentacji medycznej) były podstawą do nałożenia kary.</w:t>
      </w:r>
    </w:p>
    <w:p w:rsidR="00A61066" w:rsidRPr="005A420E" w:rsidRDefault="00A61066" w:rsidP="00A61066">
      <w:pPr>
        <w:tabs>
          <w:tab w:val="left" w:pos="360"/>
        </w:tabs>
        <w:suppressAutoHyphens/>
        <w:spacing w:after="0"/>
        <w:ind w:left="426"/>
        <w:jc w:val="both"/>
        <w:rPr>
          <w:rFonts w:ascii="Tahoma" w:hAnsi="Tahoma" w:cs="Tahoma"/>
          <w:sz w:val="20"/>
          <w:szCs w:val="20"/>
        </w:rPr>
      </w:pPr>
    </w:p>
    <w:p w:rsidR="004C013E" w:rsidRPr="005A420E" w:rsidRDefault="004C013E" w:rsidP="00404A5C">
      <w:pPr>
        <w:numPr>
          <w:ilvl w:val="0"/>
          <w:numId w:val="20"/>
        </w:numPr>
        <w:tabs>
          <w:tab w:val="left" w:pos="360"/>
        </w:tabs>
        <w:spacing w:after="0"/>
        <w:jc w:val="center"/>
        <w:rPr>
          <w:rFonts w:ascii="Tahoma" w:hAnsi="Tahoma" w:cs="Tahoma"/>
          <w:b/>
          <w:sz w:val="20"/>
          <w:szCs w:val="20"/>
        </w:rPr>
      </w:pPr>
    </w:p>
    <w:p w:rsidR="004C013E" w:rsidRPr="005A420E" w:rsidRDefault="004C013E" w:rsidP="00404A5C">
      <w:pPr>
        <w:numPr>
          <w:ilvl w:val="0"/>
          <w:numId w:val="15"/>
        </w:numPr>
        <w:tabs>
          <w:tab w:val="left" w:pos="360"/>
        </w:tabs>
        <w:suppressAutoHyphens/>
        <w:spacing w:after="0"/>
        <w:jc w:val="both"/>
        <w:rPr>
          <w:rFonts w:ascii="Tahoma" w:hAnsi="Tahoma" w:cs="Tahoma"/>
          <w:sz w:val="20"/>
          <w:szCs w:val="20"/>
        </w:rPr>
      </w:pPr>
      <w:r w:rsidRPr="005A420E">
        <w:rPr>
          <w:rFonts w:ascii="Tahoma" w:hAnsi="Tahoma" w:cs="Tahoma"/>
          <w:sz w:val="20"/>
          <w:szCs w:val="20"/>
        </w:rPr>
        <w:t xml:space="preserve">Przyjmujący </w:t>
      </w:r>
      <w:r w:rsidR="008D0471">
        <w:rPr>
          <w:rFonts w:ascii="Tahoma" w:hAnsi="Tahoma" w:cs="Tahoma"/>
          <w:sz w:val="20"/>
          <w:szCs w:val="20"/>
        </w:rPr>
        <w:t>zamówienie</w:t>
      </w:r>
      <w:r w:rsidRPr="005A420E">
        <w:rPr>
          <w:rFonts w:ascii="Tahoma" w:hAnsi="Tahoma" w:cs="Tahoma"/>
          <w:sz w:val="20"/>
          <w:szCs w:val="20"/>
        </w:rPr>
        <w:t xml:space="preserve"> oświadcza, że jest ubezpieczony od odpowiedzialności cywilnej, na warunkach</w:t>
      </w:r>
      <w:r w:rsidRPr="005A420E">
        <w:rPr>
          <w:rFonts w:ascii="Tahoma" w:hAnsi="Tahoma" w:cs="Tahoma"/>
          <w:color w:val="FF0000"/>
          <w:sz w:val="20"/>
          <w:szCs w:val="20"/>
        </w:rPr>
        <w:t xml:space="preserve"> </w:t>
      </w:r>
      <w:r w:rsidRPr="005A420E">
        <w:rPr>
          <w:rFonts w:ascii="Tahoma" w:hAnsi="Tahoma" w:cs="Tahoma"/>
          <w:sz w:val="20"/>
          <w:szCs w:val="20"/>
        </w:rPr>
        <w:t xml:space="preserve">określonych przez Ministra Finansów w rozporządzeniu z dnia 22 grudnia 2011 r. </w:t>
      </w:r>
      <w:r w:rsidR="005A420E">
        <w:rPr>
          <w:rFonts w:ascii="Tahoma" w:hAnsi="Tahoma" w:cs="Tahoma"/>
          <w:sz w:val="20"/>
          <w:szCs w:val="20"/>
        </w:rPr>
        <w:br/>
      </w:r>
      <w:r w:rsidRPr="005A420E">
        <w:rPr>
          <w:rFonts w:ascii="Tahoma" w:hAnsi="Tahoma" w:cs="Tahoma"/>
          <w:sz w:val="20"/>
          <w:szCs w:val="20"/>
        </w:rPr>
        <w:t xml:space="preserve">w sprawie obowiązkowego ubezpieczenia odpowiedzialności cywilnej podmiotu wykonującego działalność leczniczą (Dz. U. Nr 293, poz. 1729), a w przypadku zmiany rozporządzenia - zgodnie z obowiązującymi przepisami. Kserokopia umowy ubezpieczenia stanowi załącznik nr 1 do niniejszej umowy.  </w:t>
      </w:r>
    </w:p>
    <w:p w:rsidR="00E86308" w:rsidRPr="00E86308" w:rsidRDefault="004C013E" w:rsidP="00E86308">
      <w:pPr>
        <w:numPr>
          <w:ilvl w:val="0"/>
          <w:numId w:val="15"/>
        </w:numPr>
        <w:tabs>
          <w:tab w:val="left" w:pos="360"/>
        </w:tabs>
        <w:suppressAutoHyphens/>
        <w:spacing w:after="0"/>
        <w:jc w:val="both"/>
        <w:rPr>
          <w:rFonts w:ascii="Tahoma" w:hAnsi="Tahoma" w:cs="Tahoma"/>
          <w:sz w:val="20"/>
          <w:szCs w:val="20"/>
        </w:rPr>
      </w:pPr>
      <w:r w:rsidRPr="005A420E">
        <w:rPr>
          <w:rFonts w:ascii="Tahoma" w:hAnsi="Tahoma" w:cs="Tahoma"/>
          <w:sz w:val="20"/>
          <w:szCs w:val="20"/>
        </w:rPr>
        <w:lastRenderedPageBreak/>
        <w:t xml:space="preserve">W przypadku, gdy umowa ubezpieczenia od odpowiedzialności cywilnej ulega rozwiązaniu w trakcie obowiązywania niniejszej umowy, Przyjmujący </w:t>
      </w:r>
      <w:r w:rsidR="008D0471">
        <w:rPr>
          <w:rFonts w:ascii="Tahoma" w:hAnsi="Tahoma" w:cs="Tahoma"/>
          <w:sz w:val="20"/>
          <w:szCs w:val="20"/>
        </w:rPr>
        <w:t>Zamówienie</w:t>
      </w:r>
      <w:r w:rsidRPr="005A420E">
        <w:rPr>
          <w:rFonts w:ascii="Tahoma" w:hAnsi="Tahoma" w:cs="Tahoma"/>
          <w:sz w:val="20"/>
          <w:szCs w:val="20"/>
        </w:rPr>
        <w:t xml:space="preserve"> dostarczy Udzielającemu </w:t>
      </w:r>
      <w:r w:rsidR="008D0471">
        <w:rPr>
          <w:rFonts w:ascii="Tahoma" w:hAnsi="Tahoma" w:cs="Tahoma"/>
          <w:sz w:val="20"/>
          <w:szCs w:val="20"/>
        </w:rPr>
        <w:t>zamówienia</w:t>
      </w:r>
      <w:r w:rsidRPr="005A420E">
        <w:rPr>
          <w:rFonts w:ascii="Tahoma" w:hAnsi="Tahoma" w:cs="Tahoma"/>
          <w:sz w:val="20"/>
          <w:szCs w:val="20"/>
        </w:rPr>
        <w:t xml:space="preserve"> kopię nowej polisy ubezpieczenia na następny okres, najpóźniej w ostatnim dniu obowiązywania poprzedniej umowy ubezpieczenia.</w:t>
      </w:r>
    </w:p>
    <w:p w:rsidR="00F43719" w:rsidRPr="00F43719" w:rsidRDefault="00F43719" w:rsidP="00404A5C">
      <w:pPr>
        <w:numPr>
          <w:ilvl w:val="0"/>
          <w:numId w:val="20"/>
        </w:numPr>
        <w:tabs>
          <w:tab w:val="left" w:pos="360"/>
        </w:tabs>
        <w:suppressAutoHyphens/>
        <w:spacing w:after="0"/>
        <w:jc w:val="center"/>
        <w:rPr>
          <w:rFonts w:ascii="Tahoma" w:hAnsi="Tahoma" w:cs="Tahoma"/>
          <w:sz w:val="20"/>
          <w:szCs w:val="20"/>
        </w:rPr>
      </w:pPr>
    </w:p>
    <w:p w:rsidR="004C013E" w:rsidRPr="005A420E" w:rsidRDefault="004C013E" w:rsidP="00404A5C">
      <w:pPr>
        <w:numPr>
          <w:ilvl w:val="0"/>
          <w:numId w:val="12"/>
        </w:numPr>
        <w:tabs>
          <w:tab w:val="left" w:pos="360"/>
        </w:tabs>
        <w:suppressAutoHyphens/>
        <w:spacing w:after="0"/>
        <w:jc w:val="both"/>
        <w:rPr>
          <w:rFonts w:ascii="Tahoma" w:hAnsi="Tahoma" w:cs="Tahoma"/>
          <w:sz w:val="20"/>
          <w:szCs w:val="20"/>
        </w:rPr>
      </w:pPr>
      <w:r w:rsidRPr="005A420E">
        <w:rPr>
          <w:rFonts w:ascii="Tahoma" w:hAnsi="Tahoma" w:cs="Tahoma"/>
          <w:sz w:val="20"/>
          <w:szCs w:val="20"/>
        </w:rPr>
        <w:t xml:space="preserve">Przyjmujący </w:t>
      </w:r>
      <w:r w:rsidR="008D0471">
        <w:rPr>
          <w:rFonts w:ascii="Tahoma" w:hAnsi="Tahoma" w:cs="Tahoma"/>
          <w:sz w:val="20"/>
          <w:szCs w:val="20"/>
        </w:rPr>
        <w:t>Zamówienie</w:t>
      </w:r>
      <w:r w:rsidRPr="005A420E">
        <w:rPr>
          <w:rFonts w:ascii="Tahoma" w:hAnsi="Tahoma" w:cs="Tahoma"/>
          <w:sz w:val="20"/>
          <w:szCs w:val="20"/>
        </w:rPr>
        <w:t xml:space="preserve"> zobowiązuje się do przestrzegania zasad zachowania bezwzględnej trzeźwości. Za nieprzestrzeganie zasad zachowania trzeźwości uważa się udzielanie świadczeń zdrowotnych w stanie po użyciu alkoholu, a także pod wpływem środków odurzających lub substancji psychotropowych. </w:t>
      </w:r>
    </w:p>
    <w:p w:rsidR="004C013E" w:rsidRPr="005A420E" w:rsidRDefault="004C013E" w:rsidP="00404A5C">
      <w:pPr>
        <w:numPr>
          <w:ilvl w:val="0"/>
          <w:numId w:val="12"/>
        </w:numPr>
        <w:tabs>
          <w:tab w:val="left" w:pos="360"/>
        </w:tabs>
        <w:suppressAutoHyphens/>
        <w:spacing w:after="0"/>
        <w:jc w:val="both"/>
        <w:rPr>
          <w:rFonts w:ascii="Tahoma" w:hAnsi="Tahoma" w:cs="Tahoma"/>
          <w:sz w:val="20"/>
          <w:szCs w:val="20"/>
        </w:rPr>
      </w:pPr>
      <w:r w:rsidRPr="005A420E">
        <w:rPr>
          <w:rFonts w:ascii="Tahoma" w:hAnsi="Tahoma" w:cs="Tahoma"/>
          <w:sz w:val="20"/>
          <w:szCs w:val="20"/>
        </w:rPr>
        <w:t xml:space="preserve">Za równoznaczne, w przypadku podejrzenia, ze znajdowaniem się w stanie po użyciu alkoholu lub pod wpływem środków odurzających lub substancji psychotropowych uznaje się odmowę Przyjmującego </w:t>
      </w:r>
      <w:r w:rsidR="008D0471">
        <w:rPr>
          <w:rFonts w:ascii="Tahoma" w:hAnsi="Tahoma" w:cs="Tahoma"/>
          <w:sz w:val="20"/>
          <w:szCs w:val="20"/>
        </w:rPr>
        <w:t>zamówienie</w:t>
      </w:r>
      <w:r w:rsidRPr="005A420E">
        <w:rPr>
          <w:rFonts w:ascii="Tahoma" w:hAnsi="Tahoma" w:cs="Tahoma"/>
          <w:sz w:val="20"/>
          <w:szCs w:val="20"/>
        </w:rPr>
        <w:t xml:space="preserve"> poddania się badaniu na ich zawartość w organizmie.</w:t>
      </w:r>
    </w:p>
    <w:p w:rsidR="00806B17" w:rsidRDefault="00806B17" w:rsidP="00806B17">
      <w:pPr>
        <w:spacing w:after="0"/>
        <w:jc w:val="center"/>
        <w:rPr>
          <w:rFonts w:ascii="Tahoma" w:hAnsi="Tahoma" w:cs="Tahoma"/>
          <w:b/>
          <w:sz w:val="20"/>
          <w:szCs w:val="20"/>
        </w:rPr>
      </w:pPr>
    </w:p>
    <w:p w:rsidR="004C013E" w:rsidRPr="005A420E" w:rsidRDefault="004C013E" w:rsidP="00404A5C">
      <w:pPr>
        <w:numPr>
          <w:ilvl w:val="0"/>
          <w:numId w:val="20"/>
        </w:numPr>
        <w:spacing w:after="0"/>
        <w:jc w:val="center"/>
        <w:rPr>
          <w:rFonts w:ascii="Tahoma" w:hAnsi="Tahoma" w:cs="Tahoma"/>
          <w:b/>
          <w:sz w:val="20"/>
          <w:szCs w:val="20"/>
        </w:rPr>
      </w:pPr>
    </w:p>
    <w:p w:rsidR="004C013E" w:rsidRPr="005A420E" w:rsidRDefault="004C013E" w:rsidP="00404A5C">
      <w:pPr>
        <w:numPr>
          <w:ilvl w:val="3"/>
          <w:numId w:val="6"/>
        </w:numPr>
        <w:tabs>
          <w:tab w:val="left" w:pos="360"/>
        </w:tabs>
        <w:suppressAutoHyphens/>
        <w:spacing w:after="0"/>
        <w:ind w:left="360"/>
        <w:jc w:val="both"/>
        <w:rPr>
          <w:rFonts w:ascii="Tahoma" w:hAnsi="Tahoma" w:cs="Tahoma"/>
          <w:sz w:val="20"/>
          <w:szCs w:val="20"/>
        </w:rPr>
      </w:pPr>
      <w:r w:rsidRPr="005A420E">
        <w:rPr>
          <w:rFonts w:ascii="Tahoma" w:hAnsi="Tahoma" w:cs="Tahoma"/>
          <w:sz w:val="20"/>
          <w:szCs w:val="20"/>
        </w:rPr>
        <w:t xml:space="preserve">Przyjmujący </w:t>
      </w:r>
      <w:r w:rsidR="008D0471">
        <w:rPr>
          <w:rFonts w:ascii="Tahoma" w:hAnsi="Tahoma" w:cs="Tahoma"/>
          <w:sz w:val="20"/>
          <w:szCs w:val="20"/>
        </w:rPr>
        <w:t>zamówienie</w:t>
      </w:r>
      <w:r w:rsidRPr="005A420E">
        <w:rPr>
          <w:rFonts w:ascii="Tahoma" w:hAnsi="Tahoma" w:cs="Tahoma"/>
          <w:sz w:val="20"/>
          <w:szCs w:val="20"/>
        </w:rPr>
        <w:t xml:space="preserve"> zobowiązany jest do realizowania zgłoszeń bez zbędnej zwłoki, </w:t>
      </w:r>
      <w:r w:rsidRPr="005A420E">
        <w:rPr>
          <w:rFonts w:ascii="Tahoma" w:hAnsi="Tahoma" w:cs="Tahoma"/>
          <w:sz w:val="20"/>
          <w:szCs w:val="20"/>
        </w:rPr>
        <w:br/>
        <w:t>z uwzględnieniem kodów pilności, utrzymywania kontaktu radiowego z dyspozytorem medycznym oraz bezzwłocznego informowania dyspozytora o wszczęciu i zakończeniu realizacji zlecenia.</w:t>
      </w:r>
    </w:p>
    <w:p w:rsidR="004C013E" w:rsidRPr="005A420E" w:rsidRDefault="004C013E" w:rsidP="00404A5C">
      <w:pPr>
        <w:numPr>
          <w:ilvl w:val="3"/>
          <w:numId w:val="6"/>
        </w:numPr>
        <w:tabs>
          <w:tab w:val="left" w:pos="360"/>
        </w:tabs>
        <w:suppressAutoHyphens/>
        <w:spacing w:after="0"/>
        <w:ind w:left="360"/>
        <w:jc w:val="both"/>
        <w:rPr>
          <w:rFonts w:ascii="Tahoma" w:hAnsi="Tahoma" w:cs="Tahoma"/>
          <w:sz w:val="20"/>
          <w:szCs w:val="20"/>
        </w:rPr>
      </w:pPr>
      <w:r w:rsidRPr="005A420E">
        <w:rPr>
          <w:rFonts w:ascii="Tahoma" w:hAnsi="Tahoma" w:cs="Tahoma"/>
          <w:sz w:val="20"/>
          <w:szCs w:val="20"/>
        </w:rPr>
        <w:t xml:space="preserve">Przyjmujący </w:t>
      </w:r>
      <w:r w:rsidR="008D0471">
        <w:rPr>
          <w:rFonts w:ascii="Tahoma" w:hAnsi="Tahoma" w:cs="Tahoma"/>
          <w:sz w:val="20"/>
          <w:szCs w:val="20"/>
        </w:rPr>
        <w:t>zamówienie</w:t>
      </w:r>
      <w:r w:rsidRPr="005A420E">
        <w:rPr>
          <w:rFonts w:ascii="Tahoma" w:hAnsi="Tahoma" w:cs="Tahoma"/>
          <w:sz w:val="20"/>
          <w:szCs w:val="20"/>
        </w:rPr>
        <w:t xml:space="preserve"> zobowiązany jest do współpracy z lekarzami, dyspozytorami Skoncentrowanej Dyspozytorni Medycznej Nr 2, pielęgniarkami, ratownikami medycznymi, kierowcami i innymi osobami biorącymi udział w udzielaniu świadczeń zdrowotnych na rzecz pacjentów Udzielającego </w:t>
      </w:r>
      <w:r w:rsidR="008D0471">
        <w:rPr>
          <w:rFonts w:ascii="Tahoma" w:hAnsi="Tahoma" w:cs="Tahoma"/>
          <w:sz w:val="20"/>
          <w:szCs w:val="20"/>
        </w:rPr>
        <w:t>zamówienia</w:t>
      </w:r>
      <w:r w:rsidRPr="005A420E">
        <w:rPr>
          <w:rFonts w:ascii="Tahoma" w:hAnsi="Tahoma" w:cs="Tahoma"/>
          <w:sz w:val="20"/>
          <w:szCs w:val="20"/>
        </w:rPr>
        <w:t>.</w:t>
      </w:r>
    </w:p>
    <w:p w:rsidR="004C013E" w:rsidRPr="005A420E" w:rsidRDefault="004C013E" w:rsidP="00404A5C">
      <w:pPr>
        <w:numPr>
          <w:ilvl w:val="3"/>
          <w:numId w:val="6"/>
        </w:numPr>
        <w:tabs>
          <w:tab w:val="left" w:pos="360"/>
        </w:tabs>
        <w:suppressAutoHyphens/>
        <w:spacing w:after="0"/>
        <w:ind w:left="360"/>
        <w:jc w:val="both"/>
        <w:rPr>
          <w:rFonts w:ascii="Tahoma" w:hAnsi="Tahoma" w:cs="Tahoma"/>
          <w:sz w:val="20"/>
          <w:szCs w:val="20"/>
        </w:rPr>
      </w:pPr>
      <w:r w:rsidRPr="005A420E">
        <w:rPr>
          <w:rFonts w:ascii="Tahoma" w:hAnsi="Tahoma" w:cs="Tahoma"/>
          <w:sz w:val="20"/>
          <w:szCs w:val="20"/>
        </w:rPr>
        <w:t xml:space="preserve">Udzielający </w:t>
      </w:r>
      <w:r w:rsidR="008D0471">
        <w:rPr>
          <w:rFonts w:ascii="Tahoma" w:hAnsi="Tahoma" w:cs="Tahoma"/>
          <w:sz w:val="20"/>
          <w:szCs w:val="20"/>
        </w:rPr>
        <w:t>zamówienia</w:t>
      </w:r>
      <w:r w:rsidRPr="005A420E">
        <w:rPr>
          <w:rFonts w:ascii="Tahoma" w:hAnsi="Tahoma" w:cs="Tahoma"/>
          <w:sz w:val="20"/>
          <w:szCs w:val="20"/>
        </w:rPr>
        <w:t xml:space="preserve"> zleca Przyjmującemu </w:t>
      </w:r>
      <w:r w:rsidR="008D0471">
        <w:rPr>
          <w:rFonts w:ascii="Tahoma" w:hAnsi="Tahoma" w:cs="Tahoma"/>
          <w:sz w:val="20"/>
          <w:szCs w:val="20"/>
        </w:rPr>
        <w:t>zamówienie</w:t>
      </w:r>
      <w:r w:rsidRPr="005A420E">
        <w:rPr>
          <w:rFonts w:ascii="Tahoma" w:hAnsi="Tahoma" w:cs="Tahoma"/>
          <w:sz w:val="20"/>
          <w:szCs w:val="20"/>
        </w:rPr>
        <w:t xml:space="preserve"> nadzór nad pracą zespołu wyjazdowego.</w:t>
      </w:r>
    </w:p>
    <w:p w:rsidR="004C013E" w:rsidRPr="005A420E" w:rsidRDefault="004C013E" w:rsidP="00404A5C">
      <w:pPr>
        <w:numPr>
          <w:ilvl w:val="3"/>
          <w:numId w:val="6"/>
        </w:numPr>
        <w:tabs>
          <w:tab w:val="left" w:pos="360"/>
        </w:tabs>
        <w:suppressAutoHyphens/>
        <w:spacing w:after="0"/>
        <w:ind w:left="360"/>
        <w:jc w:val="both"/>
        <w:rPr>
          <w:rFonts w:ascii="Tahoma" w:hAnsi="Tahoma" w:cs="Tahoma"/>
          <w:sz w:val="20"/>
          <w:szCs w:val="20"/>
        </w:rPr>
      </w:pPr>
      <w:r w:rsidRPr="005A420E">
        <w:rPr>
          <w:rFonts w:ascii="Tahoma" w:hAnsi="Tahoma" w:cs="Tahoma"/>
          <w:sz w:val="20"/>
          <w:szCs w:val="20"/>
        </w:rPr>
        <w:t xml:space="preserve">Przyjmujący </w:t>
      </w:r>
      <w:r w:rsidR="008D0471">
        <w:rPr>
          <w:rFonts w:ascii="Tahoma" w:hAnsi="Tahoma" w:cs="Tahoma"/>
          <w:sz w:val="20"/>
          <w:szCs w:val="20"/>
        </w:rPr>
        <w:t>zamówienie</w:t>
      </w:r>
      <w:r w:rsidRPr="005A420E">
        <w:rPr>
          <w:rFonts w:ascii="Tahoma" w:hAnsi="Tahoma" w:cs="Tahoma"/>
          <w:sz w:val="20"/>
          <w:szCs w:val="20"/>
        </w:rPr>
        <w:t xml:space="preserve"> jest kierownikiem zespołu, wydaje innym członkom zespołu i kontroluje ich wykonanie w zakresie niezbędnym do wykonywania medycznych czynności ratunkowych.</w:t>
      </w:r>
    </w:p>
    <w:p w:rsidR="004C013E" w:rsidRPr="005A420E" w:rsidRDefault="004C013E" w:rsidP="00404A5C">
      <w:pPr>
        <w:numPr>
          <w:ilvl w:val="3"/>
          <w:numId w:val="6"/>
        </w:numPr>
        <w:tabs>
          <w:tab w:val="left" w:pos="360"/>
        </w:tabs>
        <w:suppressAutoHyphens/>
        <w:spacing w:after="0"/>
        <w:ind w:left="360"/>
        <w:jc w:val="both"/>
        <w:rPr>
          <w:rFonts w:ascii="Tahoma" w:hAnsi="Tahoma" w:cs="Tahoma"/>
          <w:sz w:val="20"/>
          <w:szCs w:val="20"/>
        </w:rPr>
      </w:pPr>
      <w:r w:rsidRPr="005A420E">
        <w:rPr>
          <w:rFonts w:ascii="Tahoma" w:hAnsi="Tahoma" w:cs="Tahoma"/>
          <w:sz w:val="20"/>
          <w:szCs w:val="20"/>
        </w:rPr>
        <w:t xml:space="preserve">Przyjmujący </w:t>
      </w:r>
      <w:r w:rsidR="008D0471">
        <w:rPr>
          <w:rFonts w:ascii="Tahoma" w:hAnsi="Tahoma" w:cs="Tahoma"/>
          <w:sz w:val="20"/>
          <w:szCs w:val="20"/>
        </w:rPr>
        <w:t>zamówienie</w:t>
      </w:r>
      <w:r w:rsidRPr="005A420E">
        <w:rPr>
          <w:rFonts w:ascii="Tahoma" w:hAnsi="Tahoma" w:cs="Tahoma"/>
          <w:sz w:val="20"/>
          <w:szCs w:val="20"/>
        </w:rPr>
        <w:t xml:space="preserve"> uczestniczy i nadzoruje proces transportu chorego z miejsca zdarzenia </w:t>
      </w:r>
      <w:r w:rsidRPr="005A420E">
        <w:rPr>
          <w:rFonts w:ascii="Tahoma" w:hAnsi="Tahoma" w:cs="Tahoma"/>
          <w:sz w:val="20"/>
          <w:szCs w:val="20"/>
        </w:rPr>
        <w:br/>
        <w:t>do szpitala zgodnie z ustawą o Zawodach Lekarza i Lekarza Dentysty oraz ustawą o działalności leczniczej.</w:t>
      </w:r>
    </w:p>
    <w:p w:rsidR="004C013E" w:rsidRPr="005A420E" w:rsidRDefault="004C013E" w:rsidP="00404A5C">
      <w:pPr>
        <w:numPr>
          <w:ilvl w:val="0"/>
          <w:numId w:val="20"/>
        </w:numPr>
        <w:spacing w:after="0"/>
        <w:jc w:val="center"/>
        <w:rPr>
          <w:rFonts w:ascii="Tahoma" w:hAnsi="Tahoma" w:cs="Tahoma"/>
          <w:b/>
          <w:sz w:val="20"/>
          <w:szCs w:val="20"/>
        </w:rPr>
      </w:pPr>
    </w:p>
    <w:p w:rsidR="004C013E" w:rsidRPr="005A420E" w:rsidRDefault="004C013E" w:rsidP="00404A5C">
      <w:pPr>
        <w:pStyle w:val="Tekstpodstawowy"/>
        <w:numPr>
          <w:ilvl w:val="0"/>
          <w:numId w:val="14"/>
        </w:numPr>
        <w:spacing w:after="0"/>
        <w:rPr>
          <w:rFonts w:ascii="Tahoma" w:hAnsi="Tahoma" w:cs="Tahoma"/>
          <w:sz w:val="20"/>
          <w:szCs w:val="20"/>
        </w:rPr>
      </w:pPr>
      <w:r w:rsidRPr="005A420E">
        <w:rPr>
          <w:rFonts w:ascii="Tahoma" w:hAnsi="Tahoma" w:cs="Tahoma"/>
          <w:sz w:val="20"/>
          <w:szCs w:val="20"/>
        </w:rPr>
        <w:t xml:space="preserve">Przyjmujący </w:t>
      </w:r>
      <w:r w:rsidR="008D0471">
        <w:rPr>
          <w:rFonts w:ascii="Tahoma" w:hAnsi="Tahoma" w:cs="Tahoma"/>
          <w:sz w:val="20"/>
          <w:szCs w:val="20"/>
        </w:rPr>
        <w:t>zamówienie</w:t>
      </w:r>
      <w:r w:rsidRPr="005A420E">
        <w:rPr>
          <w:rFonts w:ascii="Tahoma" w:hAnsi="Tahoma" w:cs="Tahoma"/>
          <w:sz w:val="20"/>
          <w:szCs w:val="20"/>
        </w:rPr>
        <w:t xml:space="preserve"> w czasie udzielania świadczeń zdrowotnych, o których mowa w </w:t>
      </w:r>
      <w:r w:rsidRPr="005A420E">
        <w:rPr>
          <w:rFonts w:ascii="Tahoma" w:hAnsi="Tahoma" w:cs="Tahoma"/>
          <w:sz w:val="20"/>
          <w:szCs w:val="20"/>
        </w:rPr>
        <w:sym w:font="Times New Roman" w:char="00A7"/>
      </w:r>
      <w:r w:rsidRPr="005A420E">
        <w:rPr>
          <w:rFonts w:ascii="Tahoma" w:hAnsi="Tahoma" w:cs="Tahoma"/>
          <w:sz w:val="20"/>
          <w:szCs w:val="20"/>
        </w:rPr>
        <w:t> 2 umowy korzysta z :</w:t>
      </w:r>
    </w:p>
    <w:p w:rsidR="004C013E" w:rsidRPr="005A420E" w:rsidRDefault="004C013E" w:rsidP="00404A5C">
      <w:pPr>
        <w:numPr>
          <w:ilvl w:val="0"/>
          <w:numId w:val="13"/>
        </w:numPr>
        <w:tabs>
          <w:tab w:val="num" w:pos="360"/>
        </w:tabs>
        <w:spacing w:after="0"/>
        <w:jc w:val="both"/>
        <w:rPr>
          <w:rFonts w:ascii="Tahoma" w:hAnsi="Tahoma" w:cs="Tahoma"/>
          <w:sz w:val="20"/>
          <w:szCs w:val="20"/>
        </w:rPr>
      </w:pPr>
      <w:r w:rsidRPr="005A420E">
        <w:rPr>
          <w:rFonts w:ascii="Tahoma" w:hAnsi="Tahoma" w:cs="Tahoma"/>
          <w:sz w:val="20"/>
          <w:szCs w:val="20"/>
        </w:rPr>
        <w:t xml:space="preserve">bazy lokalowej Udzielającego </w:t>
      </w:r>
      <w:r w:rsidR="008D0471">
        <w:rPr>
          <w:rFonts w:ascii="Tahoma" w:hAnsi="Tahoma" w:cs="Tahoma"/>
          <w:sz w:val="20"/>
          <w:szCs w:val="20"/>
        </w:rPr>
        <w:t>zamówienia</w:t>
      </w:r>
      <w:r w:rsidRPr="005A420E">
        <w:rPr>
          <w:rFonts w:ascii="Tahoma" w:hAnsi="Tahoma" w:cs="Tahoma"/>
          <w:sz w:val="20"/>
          <w:szCs w:val="20"/>
        </w:rPr>
        <w:t>, w tym z pomieszczeń wypoczynkowych i pomieszczeń socjalnych (bez bielizny pościelowej),</w:t>
      </w:r>
    </w:p>
    <w:p w:rsidR="004C013E" w:rsidRPr="005A420E" w:rsidRDefault="004C013E" w:rsidP="00404A5C">
      <w:pPr>
        <w:numPr>
          <w:ilvl w:val="0"/>
          <w:numId w:val="13"/>
        </w:numPr>
        <w:tabs>
          <w:tab w:val="num" w:pos="360"/>
        </w:tabs>
        <w:spacing w:after="0"/>
        <w:jc w:val="both"/>
        <w:rPr>
          <w:rFonts w:ascii="Tahoma" w:hAnsi="Tahoma" w:cs="Tahoma"/>
          <w:sz w:val="20"/>
          <w:szCs w:val="20"/>
        </w:rPr>
      </w:pPr>
      <w:r w:rsidRPr="005A420E">
        <w:rPr>
          <w:rFonts w:ascii="Tahoma" w:hAnsi="Tahoma" w:cs="Tahoma"/>
          <w:sz w:val="20"/>
          <w:szCs w:val="20"/>
        </w:rPr>
        <w:t>aparatury, sprzętu medycznego, środków łączności i transportowych będących własnością Udzielającego zamówienia,</w:t>
      </w:r>
    </w:p>
    <w:p w:rsidR="004C013E" w:rsidRPr="005A420E" w:rsidRDefault="004C013E" w:rsidP="00404A5C">
      <w:pPr>
        <w:numPr>
          <w:ilvl w:val="0"/>
          <w:numId w:val="13"/>
        </w:numPr>
        <w:tabs>
          <w:tab w:val="num" w:pos="360"/>
        </w:tabs>
        <w:spacing w:after="0"/>
        <w:jc w:val="both"/>
        <w:rPr>
          <w:rFonts w:ascii="Tahoma" w:hAnsi="Tahoma" w:cs="Tahoma"/>
          <w:sz w:val="20"/>
          <w:szCs w:val="20"/>
        </w:rPr>
      </w:pPr>
      <w:r w:rsidRPr="005A420E">
        <w:rPr>
          <w:rFonts w:ascii="Tahoma" w:hAnsi="Tahoma" w:cs="Tahoma"/>
          <w:sz w:val="20"/>
          <w:szCs w:val="20"/>
        </w:rPr>
        <w:t xml:space="preserve">leków i materiałów opatrunkowych Udzielającego </w:t>
      </w:r>
      <w:r w:rsidR="008D0471">
        <w:rPr>
          <w:rFonts w:ascii="Tahoma" w:hAnsi="Tahoma" w:cs="Tahoma"/>
          <w:sz w:val="20"/>
          <w:szCs w:val="20"/>
        </w:rPr>
        <w:t>zamówienia</w:t>
      </w:r>
      <w:r w:rsidRPr="005A420E">
        <w:rPr>
          <w:rFonts w:ascii="Tahoma" w:hAnsi="Tahoma" w:cs="Tahoma"/>
          <w:sz w:val="20"/>
          <w:szCs w:val="20"/>
        </w:rPr>
        <w:t xml:space="preserve">. </w:t>
      </w:r>
    </w:p>
    <w:p w:rsidR="004C013E" w:rsidRPr="005A420E" w:rsidRDefault="004C013E" w:rsidP="00404A5C">
      <w:pPr>
        <w:numPr>
          <w:ilvl w:val="0"/>
          <w:numId w:val="14"/>
        </w:numPr>
        <w:spacing w:after="0"/>
        <w:jc w:val="both"/>
        <w:rPr>
          <w:rFonts w:ascii="Tahoma" w:hAnsi="Tahoma" w:cs="Tahoma"/>
          <w:sz w:val="20"/>
          <w:szCs w:val="20"/>
        </w:rPr>
      </w:pPr>
      <w:r w:rsidRPr="005A420E">
        <w:rPr>
          <w:rFonts w:ascii="Tahoma" w:hAnsi="Tahoma" w:cs="Tahoma"/>
          <w:sz w:val="20"/>
          <w:szCs w:val="20"/>
        </w:rPr>
        <w:t xml:space="preserve">Korzystanie ze środków wymienionych w pkt. 1 może odbywać się w zakresie niezbędnym </w:t>
      </w:r>
      <w:r w:rsidRPr="005A420E">
        <w:rPr>
          <w:rFonts w:ascii="Tahoma" w:hAnsi="Tahoma" w:cs="Tahoma"/>
          <w:sz w:val="20"/>
          <w:szCs w:val="20"/>
        </w:rPr>
        <w:br/>
        <w:t xml:space="preserve">do realizacji świadczeń zdrowotnych objętych umową. </w:t>
      </w:r>
    </w:p>
    <w:p w:rsidR="004C013E" w:rsidRPr="005A420E" w:rsidRDefault="004C013E" w:rsidP="00404A5C">
      <w:pPr>
        <w:numPr>
          <w:ilvl w:val="0"/>
          <w:numId w:val="14"/>
        </w:numPr>
        <w:spacing w:after="0"/>
        <w:jc w:val="both"/>
        <w:rPr>
          <w:rFonts w:ascii="Tahoma" w:hAnsi="Tahoma" w:cs="Tahoma"/>
          <w:sz w:val="20"/>
          <w:szCs w:val="20"/>
        </w:rPr>
      </w:pPr>
      <w:r w:rsidRPr="005A420E">
        <w:rPr>
          <w:rFonts w:ascii="Tahoma" w:hAnsi="Tahoma" w:cs="Tahoma"/>
          <w:sz w:val="20"/>
          <w:szCs w:val="20"/>
        </w:rPr>
        <w:t>Konserwacja i naprawy sprzętu, o którym mowa w pkt. 1 odbywają się na koszt Udzielającego zamówienia.</w:t>
      </w:r>
    </w:p>
    <w:p w:rsidR="004C013E" w:rsidRPr="005A420E" w:rsidRDefault="004C013E" w:rsidP="00404A5C">
      <w:pPr>
        <w:pStyle w:val="Tekstpodstawowy"/>
        <w:numPr>
          <w:ilvl w:val="0"/>
          <w:numId w:val="14"/>
        </w:numPr>
        <w:spacing w:after="0"/>
        <w:rPr>
          <w:rFonts w:ascii="Tahoma" w:hAnsi="Tahoma" w:cs="Tahoma"/>
          <w:sz w:val="20"/>
          <w:szCs w:val="20"/>
        </w:rPr>
      </w:pPr>
      <w:r w:rsidRPr="005A420E">
        <w:rPr>
          <w:rFonts w:ascii="Tahoma" w:hAnsi="Tahoma" w:cs="Tahoma"/>
          <w:sz w:val="20"/>
          <w:szCs w:val="20"/>
        </w:rPr>
        <w:t xml:space="preserve">W przypadku nieprawidłowego stosowania i uszkodzenia sprzętu medycznego lub celowego zniszczenia Przyjmujący zamówienie pokryje koszty naprawy. </w:t>
      </w:r>
    </w:p>
    <w:p w:rsidR="004C013E" w:rsidRPr="005A420E" w:rsidRDefault="004C013E" w:rsidP="00404A5C">
      <w:pPr>
        <w:pStyle w:val="Tekstpodstawowy"/>
        <w:numPr>
          <w:ilvl w:val="0"/>
          <w:numId w:val="14"/>
        </w:numPr>
        <w:spacing w:after="0"/>
        <w:rPr>
          <w:rFonts w:ascii="Tahoma" w:hAnsi="Tahoma" w:cs="Tahoma"/>
          <w:sz w:val="20"/>
          <w:szCs w:val="20"/>
        </w:rPr>
      </w:pPr>
      <w:r w:rsidRPr="005A420E">
        <w:rPr>
          <w:rFonts w:ascii="Tahoma" w:hAnsi="Tahoma" w:cs="Tahoma"/>
          <w:sz w:val="20"/>
          <w:szCs w:val="20"/>
        </w:rPr>
        <w:t xml:space="preserve">Zabrania się przeprowadzania rozmów prywatnych z telefonów służbowych Udzielającego zamówienia. </w:t>
      </w:r>
    </w:p>
    <w:p w:rsidR="004C013E" w:rsidRDefault="004C013E" w:rsidP="00404A5C">
      <w:pPr>
        <w:numPr>
          <w:ilvl w:val="0"/>
          <w:numId w:val="14"/>
        </w:numPr>
        <w:spacing w:after="0"/>
        <w:jc w:val="both"/>
        <w:rPr>
          <w:rFonts w:ascii="Tahoma" w:hAnsi="Tahoma" w:cs="Tahoma"/>
          <w:sz w:val="20"/>
          <w:szCs w:val="20"/>
        </w:rPr>
      </w:pPr>
      <w:r w:rsidRPr="005A420E">
        <w:rPr>
          <w:rFonts w:ascii="Tahoma" w:hAnsi="Tahoma" w:cs="Tahoma"/>
          <w:sz w:val="20"/>
          <w:szCs w:val="20"/>
        </w:rPr>
        <w:t xml:space="preserve">Przyjmujący </w:t>
      </w:r>
      <w:r w:rsidR="008D0471">
        <w:rPr>
          <w:rFonts w:ascii="Tahoma" w:hAnsi="Tahoma" w:cs="Tahoma"/>
          <w:sz w:val="20"/>
          <w:szCs w:val="20"/>
        </w:rPr>
        <w:t>zamówienie</w:t>
      </w:r>
      <w:r w:rsidRPr="005A420E">
        <w:rPr>
          <w:rFonts w:ascii="Tahoma" w:hAnsi="Tahoma" w:cs="Tahoma"/>
          <w:sz w:val="20"/>
          <w:szCs w:val="20"/>
        </w:rPr>
        <w:t xml:space="preserve"> nie może wykorzystywać środków, o których mowa w niniejszym </w:t>
      </w:r>
      <w:r w:rsidR="00AE4635">
        <w:rPr>
          <w:rFonts w:ascii="Tahoma" w:hAnsi="Tahoma" w:cs="Tahoma"/>
          <w:sz w:val="20"/>
          <w:szCs w:val="20"/>
        </w:rPr>
        <w:t>paragrafie</w:t>
      </w:r>
      <w:r w:rsidRPr="005A420E">
        <w:rPr>
          <w:rFonts w:ascii="Tahoma" w:hAnsi="Tahoma" w:cs="Tahoma"/>
          <w:sz w:val="20"/>
          <w:szCs w:val="20"/>
        </w:rPr>
        <w:t xml:space="preserve"> na cele odpłatnego udzielania świadczeń zdrowotnych chyba, że odpłatność wynika z przepisów Udzielającego </w:t>
      </w:r>
      <w:r w:rsidR="008D0471">
        <w:rPr>
          <w:rFonts w:ascii="Tahoma" w:hAnsi="Tahoma" w:cs="Tahoma"/>
          <w:sz w:val="20"/>
          <w:szCs w:val="20"/>
        </w:rPr>
        <w:t>zamówienia</w:t>
      </w:r>
      <w:r w:rsidRPr="005A420E">
        <w:rPr>
          <w:rFonts w:ascii="Tahoma" w:hAnsi="Tahoma" w:cs="Tahoma"/>
          <w:sz w:val="20"/>
          <w:szCs w:val="20"/>
        </w:rPr>
        <w:t xml:space="preserve"> i jest pobierana na jego konto.</w:t>
      </w:r>
    </w:p>
    <w:p w:rsidR="00E86308" w:rsidRDefault="00E86308" w:rsidP="00E86308">
      <w:pPr>
        <w:spacing w:after="0"/>
        <w:ind w:left="340"/>
        <w:jc w:val="both"/>
        <w:rPr>
          <w:rFonts w:ascii="Tahoma" w:hAnsi="Tahoma" w:cs="Tahoma"/>
          <w:sz w:val="20"/>
          <w:szCs w:val="20"/>
        </w:rPr>
      </w:pPr>
    </w:p>
    <w:p w:rsidR="00E86308" w:rsidRPr="005A420E" w:rsidRDefault="00E86308" w:rsidP="00E86308">
      <w:pPr>
        <w:spacing w:after="0"/>
        <w:ind w:left="340"/>
        <w:jc w:val="both"/>
        <w:rPr>
          <w:rFonts w:ascii="Tahoma" w:hAnsi="Tahoma" w:cs="Tahoma"/>
          <w:sz w:val="20"/>
          <w:szCs w:val="20"/>
        </w:rPr>
      </w:pPr>
    </w:p>
    <w:p w:rsidR="004C013E" w:rsidRPr="005A420E" w:rsidRDefault="004C013E" w:rsidP="00404A5C">
      <w:pPr>
        <w:numPr>
          <w:ilvl w:val="0"/>
          <w:numId w:val="20"/>
        </w:numPr>
        <w:spacing w:after="0"/>
        <w:jc w:val="center"/>
        <w:rPr>
          <w:rFonts w:ascii="Tahoma" w:hAnsi="Tahoma" w:cs="Tahoma"/>
          <w:b/>
          <w:sz w:val="20"/>
          <w:szCs w:val="20"/>
        </w:rPr>
      </w:pPr>
    </w:p>
    <w:p w:rsidR="004C013E" w:rsidRPr="005A420E" w:rsidRDefault="004C013E" w:rsidP="00404A5C">
      <w:pPr>
        <w:pStyle w:val="Tekstpodstawowy21"/>
        <w:numPr>
          <w:ilvl w:val="0"/>
          <w:numId w:val="3"/>
        </w:numPr>
        <w:tabs>
          <w:tab w:val="num" w:pos="360"/>
        </w:tabs>
        <w:spacing w:line="276" w:lineRule="auto"/>
        <w:ind w:left="360"/>
        <w:rPr>
          <w:rFonts w:ascii="Tahoma" w:hAnsi="Tahoma" w:cs="Tahoma"/>
          <w:b w:val="0"/>
          <w:sz w:val="20"/>
        </w:rPr>
      </w:pPr>
      <w:r w:rsidRPr="005A420E">
        <w:rPr>
          <w:rFonts w:ascii="Tahoma" w:hAnsi="Tahoma" w:cs="Tahoma"/>
          <w:b w:val="0"/>
          <w:sz w:val="20"/>
        </w:rPr>
        <w:t xml:space="preserve">Przyjmujący </w:t>
      </w:r>
      <w:r w:rsidR="008D0471">
        <w:rPr>
          <w:rFonts w:ascii="Tahoma" w:hAnsi="Tahoma" w:cs="Tahoma"/>
          <w:b w:val="0"/>
          <w:sz w:val="20"/>
        </w:rPr>
        <w:t>zamówienie</w:t>
      </w:r>
      <w:r w:rsidRPr="005A420E">
        <w:rPr>
          <w:rFonts w:ascii="Tahoma" w:hAnsi="Tahoma" w:cs="Tahoma"/>
          <w:b w:val="0"/>
          <w:sz w:val="20"/>
        </w:rPr>
        <w:t xml:space="preserve"> odpowiada za wykonywanie świadczeń zdrowotnych przed Udzielającym </w:t>
      </w:r>
      <w:r w:rsidR="008D0471">
        <w:rPr>
          <w:rFonts w:ascii="Tahoma" w:hAnsi="Tahoma" w:cs="Tahoma"/>
          <w:b w:val="0"/>
          <w:sz w:val="20"/>
        </w:rPr>
        <w:t>zamówienia</w:t>
      </w:r>
      <w:r w:rsidRPr="005A420E">
        <w:rPr>
          <w:rFonts w:ascii="Tahoma" w:hAnsi="Tahoma" w:cs="Tahoma"/>
          <w:b w:val="0"/>
          <w:sz w:val="20"/>
        </w:rPr>
        <w:t xml:space="preserve"> lub inną osobą upoważnioną przez Udzielającego </w:t>
      </w:r>
      <w:r w:rsidR="008D0471">
        <w:rPr>
          <w:rFonts w:ascii="Tahoma" w:hAnsi="Tahoma" w:cs="Tahoma"/>
          <w:b w:val="0"/>
          <w:sz w:val="20"/>
        </w:rPr>
        <w:t>zamówienia</w:t>
      </w:r>
      <w:r w:rsidRPr="005A420E">
        <w:rPr>
          <w:rFonts w:ascii="Tahoma" w:hAnsi="Tahoma" w:cs="Tahoma"/>
          <w:b w:val="0"/>
          <w:sz w:val="20"/>
        </w:rPr>
        <w:t>.</w:t>
      </w:r>
    </w:p>
    <w:p w:rsidR="004C013E" w:rsidRPr="005A420E" w:rsidRDefault="004C013E" w:rsidP="00404A5C">
      <w:pPr>
        <w:pStyle w:val="Tekstpodstawowy21"/>
        <w:numPr>
          <w:ilvl w:val="0"/>
          <w:numId w:val="3"/>
        </w:numPr>
        <w:tabs>
          <w:tab w:val="num" w:pos="360"/>
        </w:tabs>
        <w:spacing w:line="276" w:lineRule="auto"/>
        <w:ind w:left="360"/>
        <w:rPr>
          <w:rFonts w:ascii="Tahoma" w:hAnsi="Tahoma" w:cs="Tahoma"/>
          <w:b w:val="0"/>
          <w:sz w:val="20"/>
        </w:rPr>
      </w:pPr>
      <w:r w:rsidRPr="005A420E">
        <w:rPr>
          <w:rFonts w:ascii="Tahoma" w:hAnsi="Tahoma" w:cs="Tahoma"/>
          <w:b w:val="0"/>
          <w:sz w:val="20"/>
        </w:rPr>
        <w:t xml:space="preserve">Bezpośrednią kontrolę merytoryczną nad udzielaniem świadczeń zdrowotnych i dokumentacją medyczną sprawuje Zastępca Dyrektora ds. Lecznictwa lub inna osoba upoważniona przez Udzielającego </w:t>
      </w:r>
      <w:r w:rsidR="008D0471">
        <w:rPr>
          <w:rFonts w:ascii="Tahoma" w:hAnsi="Tahoma" w:cs="Tahoma"/>
          <w:b w:val="0"/>
          <w:sz w:val="20"/>
        </w:rPr>
        <w:t>zamówienia</w:t>
      </w:r>
      <w:r w:rsidRPr="005A420E">
        <w:rPr>
          <w:rFonts w:ascii="Tahoma" w:hAnsi="Tahoma" w:cs="Tahoma"/>
          <w:b w:val="0"/>
          <w:sz w:val="20"/>
        </w:rPr>
        <w:t xml:space="preserve">. </w:t>
      </w:r>
    </w:p>
    <w:p w:rsidR="004C013E" w:rsidRPr="005A420E" w:rsidRDefault="004C013E" w:rsidP="00404A5C">
      <w:pPr>
        <w:pStyle w:val="Tekstpodstawowy21"/>
        <w:numPr>
          <w:ilvl w:val="0"/>
          <w:numId w:val="3"/>
        </w:numPr>
        <w:tabs>
          <w:tab w:val="num" w:pos="360"/>
        </w:tabs>
        <w:spacing w:line="276" w:lineRule="auto"/>
        <w:ind w:left="360"/>
        <w:rPr>
          <w:rFonts w:ascii="Tahoma" w:hAnsi="Tahoma" w:cs="Tahoma"/>
          <w:b w:val="0"/>
          <w:sz w:val="20"/>
        </w:rPr>
      </w:pPr>
      <w:r w:rsidRPr="005A420E">
        <w:rPr>
          <w:rFonts w:ascii="Tahoma" w:hAnsi="Tahoma" w:cs="Tahoma"/>
          <w:b w:val="0"/>
          <w:sz w:val="20"/>
        </w:rPr>
        <w:t xml:space="preserve">Pełną kontrolę nad organizacją udzielanych świadczeń zdrowotnych sprawuje Udzielający </w:t>
      </w:r>
      <w:r w:rsidR="008D0471">
        <w:rPr>
          <w:rFonts w:ascii="Tahoma" w:hAnsi="Tahoma" w:cs="Tahoma"/>
          <w:b w:val="0"/>
          <w:sz w:val="20"/>
        </w:rPr>
        <w:t>zamówienia</w:t>
      </w:r>
      <w:r w:rsidRPr="005A420E">
        <w:rPr>
          <w:rFonts w:ascii="Tahoma" w:hAnsi="Tahoma" w:cs="Tahoma"/>
          <w:b w:val="0"/>
          <w:sz w:val="20"/>
        </w:rPr>
        <w:t xml:space="preserve">.  </w:t>
      </w:r>
    </w:p>
    <w:p w:rsidR="00F43719" w:rsidRPr="00E86308" w:rsidRDefault="004C013E" w:rsidP="00F43719">
      <w:pPr>
        <w:pStyle w:val="Tekstpodstawowy21"/>
        <w:numPr>
          <w:ilvl w:val="0"/>
          <w:numId w:val="3"/>
        </w:numPr>
        <w:tabs>
          <w:tab w:val="num" w:pos="360"/>
        </w:tabs>
        <w:spacing w:line="276" w:lineRule="auto"/>
        <w:ind w:left="360"/>
        <w:rPr>
          <w:rFonts w:ascii="Tahoma" w:hAnsi="Tahoma" w:cs="Tahoma"/>
          <w:b w:val="0"/>
          <w:sz w:val="20"/>
        </w:rPr>
      </w:pPr>
      <w:r w:rsidRPr="005A420E">
        <w:rPr>
          <w:rFonts w:ascii="Tahoma" w:hAnsi="Tahoma" w:cs="Tahoma"/>
          <w:b w:val="0"/>
          <w:sz w:val="20"/>
        </w:rPr>
        <w:t xml:space="preserve">Udzielający </w:t>
      </w:r>
      <w:r w:rsidR="008D0471">
        <w:rPr>
          <w:rFonts w:ascii="Tahoma" w:hAnsi="Tahoma" w:cs="Tahoma"/>
          <w:b w:val="0"/>
          <w:sz w:val="20"/>
        </w:rPr>
        <w:t>zamówienia</w:t>
      </w:r>
      <w:r w:rsidRPr="005A420E">
        <w:rPr>
          <w:rFonts w:ascii="Tahoma" w:hAnsi="Tahoma" w:cs="Tahoma"/>
          <w:b w:val="0"/>
          <w:sz w:val="20"/>
        </w:rPr>
        <w:t xml:space="preserve"> zastrzega sobie prawo kontroli jakości udzielanych świadczeń zdrowotnych</w:t>
      </w:r>
      <w:r w:rsidR="00E86308">
        <w:rPr>
          <w:rFonts w:ascii="Tahoma" w:hAnsi="Tahoma" w:cs="Tahoma"/>
          <w:b w:val="0"/>
          <w:sz w:val="20"/>
        </w:rPr>
        <w:t xml:space="preserve"> przez okres realizowania umowy.</w:t>
      </w:r>
    </w:p>
    <w:p w:rsidR="00F43719" w:rsidRDefault="00F43719" w:rsidP="00F43719">
      <w:pPr>
        <w:tabs>
          <w:tab w:val="num" w:pos="360"/>
        </w:tabs>
        <w:spacing w:after="0"/>
        <w:rPr>
          <w:rFonts w:ascii="Tahoma" w:hAnsi="Tahoma" w:cs="Tahoma"/>
          <w:b/>
          <w:sz w:val="20"/>
          <w:szCs w:val="20"/>
        </w:rPr>
      </w:pPr>
    </w:p>
    <w:p w:rsidR="00F43719" w:rsidRPr="005A420E" w:rsidRDefault="00F43719" w:rsidP="00404A5C">
      <w:pPr>
        <w:numPr>
          <w:ilvl w:val="0"/>
          <w:numId w:val="20"/>
        </w:numPr>
        <w:spacing w:after="0"/>
        <w:jc w:val="center"/>
        <w:rPr>
          <w:rFonts w:ascii="Tahoma" w:hAnsi="Tahoma" w:cs="Tahoma"/>
          <w:b/>
          <w:sz w:val="20"/>
          <w:szCs w:val="20"/>
        </w:rPr>
      </w:pPr>
    </w:p>
    <w:p w:rsidR="004C013E" w:rsidRDefault="004C013E" w:rsidP="00404A5C">
      <w:pPr>
        <w:pStyle w:val="Tekstpodstawowy21"/>
        <w:numPr>
          <w:ilvl w:val="0"/>
          <w:numId w:val="18"/>
        </w:numPr>
        <w:tabs>
          <w:tab w:val="num" w:pos="360"/>
          <w:tab w:val="left" w:pos="420"/>
        </w:tabs>
        <w:spacing w:line="276" w:lineRule="auto"/>
        <w:rPr>
          <w:rFonts w:ascii="Tahoma" w:hAnsi="Tahoma" w:cs="Tahoma"/>
          <w:b w:val="0"/>
          <w:sz w:val="20"/>
        </w:rPr>
      </w:pPr>
      <w:r w:rsidRPr="005A420E">
        <w:rPr>
          <w:rFonts w:ascii="Tahoma" w:hAnsi="Tahoma" w:cs="Tahoma"/>
          <w:b w:val="0"/>
          <w:sz w:val="20"/>
        </w:rPr>
        <w:t xml:space="preserve">W trakcie obowiązywania niniejszej umowy Przyjmujący </w:t>
      </w:r>
      <w:r w:rsidR="008D0471">
        <w:rPr>
          <w:rFonts w:ascii="Tahoma" w:hAnsi="Tahoma" w:cs="Tahoma"/>
          <w:b w:val="0"/>
          <w:sz w:val="20"/>
        </w:rPr>
        <w:t>zamówienie</w:t>
      </w:r>
      <w:r w:rsidRPr="005A420E">
        <w:rPr>
          <w:rFonts w:ascii="Tahoma" w:hAnsi="Tahoma" w:cs="Tahoma"/>
          <w:b w:val="0"/>
          <w:sz w:val="20"/>
        </w:rPr>
        <w:t xml:space="preserve"> zobowiązuje się do nie przekazywania jakichkolwiek informacji o zgonach pacjentów do jednostek nieuprawnionych do otrzymywania takich informacji (m. in. zakłady pogrzebowe). W przypadku powzięcia o tym uzasadnionej informacji, Udzielającemu </w:t>
      </w:r>
      <w:r w:rsidR="008D0471">
        <w:rPr>
          <w:rFonts w:ascii="Tahoma" w:hAnsi="Tahoma" w:cs="Tahoma"/>
          <w:b w:val="0"/>
          <w:sz w:val="20"/>
        </w:rPr>
        <w:t>zamówienia</w:t>
      </w:r>
      <w:r w:rsidRPr="005A420E">
        <w:rPr>
          <w:rFonts w:ascii="Tahoma" w:hAnsi="Tahoma" w:cs="Tahoma"/>
          <w:b w:val="0"/>
          <w:sz w:val="20"/>
        </w:rPr>
        <w:t xml:space="preserve"> przysługuje prawo rozwiązania umowy </w:t>
      </w:r>
      <w:r w:rsidR="00747ABF">
        <w:rPr>
          <w:rFonts w:ascii="Tahoma" w:hAnsi="Tahoma" w:cs="Tahoma"/>
          <w:b w:val="0"/>
          <w:sz w:val="20"/>
        </w:rPr>
        <w:t>w trybie natychmiastowym.</w:t>
      </w:r>
    </w:p>
    <w:p w:rsidR="00731710" w:rsidRDefault="00747ABF" w:rsidP="00404A5C">
      <w:pPr>
        <w:pStyle w:val="Tekstpodstawowy21"/>
        <w:numPr>
          <w:ilvl w:val="0"/>
          <w:numId w:val="18"/>
        </w:numPr>
        <w:tabs>
          <w:tab w:val="num" w:pos="360"/>
          <w:tab w:val="left" w:pos="420"/>
        </w:tabs>
        <w:spacing w:line="276" w:lineRule="auto"/>
        <w:rPr>
          <w:rFonts w:ascii="Tahoma" w:hAnsi="Tahoma" w:cs="Tahoma"/>
          <w:b w:val="0"/>
          <w:sz w:val="20"/>
        </w:rPr>
      </w:pPr>
      <w:r>
        <w:rPr>
          <w:rFonts w:ascii="Tahoma" w:hAnsi="Tahoma" w:cs="Tahoma"/>
          <w:b w:val="0"/>
          <w:sz w:val="20"/>
        </w:rPr>
        <w:t xml:space="preserve">Przyjmujący zamówienie zobowiązuje się do zachowania w tajemnicy wszelkich informacji dotyczących </w:t>
      </w:r>
      <w:r w:rsidR="00731710">
        <w:rPr>
          <w:rFonts w:ascii="Tahoma" w:hAnsi="Tahoma" w:cs="Tahoma"/>
          <w:b w:val="0"/>
          <w:sz w:val="20"/>
        </w:rPr>
        <w:t>U</w:t>
      </w:r>
      <w:r>
        <w:rPr>
          <w:rFonts w:ascii="Tahoma" w:hAnsi="Tahoma" w:cs="Tahoma"/>
          <w:b w:val="0"/>
          <w:sz w:val="20"/>
        </w:rPr>
        <w:t xml:space="preserve">dzielającego </w:t>
      </w:r>
      <w:r w:rsidR="00731710">
        <w:rPr>
          <w:rFonts w:ascii="Tahoma" w:hAnsi="Tahoma" w:cs="Tahoma"/>
          <w:b w:val="0"/>
          <w:sz w:val="20"/>
        </w:rPr>
        <w:t>zamó</w:t>
      </w:r>
      <w:r>
        <w:rPr>
          <w:rFonts w:ascii="Tahoma" w:hAnsi="Tahoma" w:cs="Tahoma"/>
          <w:b w:val="0"/>
          <w:sz w:val="20"/>
        </w:rPr>
        <w:t>wienia w zakresie organizacji jego pracy oraz sposobu prowadzenia działalności, a także wszelkich danych dotyczących pacjentów oraz informacji</w:t>
      </w:r>
      <w:r w:rsidR="00731710">
        <w:rPr>
          <w:rFonts w:ascii="Tahoma" w:hAnsi="Tahoma" w:cs="Tahoma"/>
          <w:b w:val="0"/>
          <w:sz w:val="20"/>
        </w:rPr>
        <w:t>, których ujawnienie mogłoby narazić Udzielającego zamówienie lub osoby trzecie na szkodę.</w:t>
      </w:r>
    </w:p>
    <w:p w:rsidR="00747ABF" w:rsidRDefault="00731710" w:rsidP="00404A5C">
      <w:pPr>
        <w:pStyle w:val="Tekstpodstawowy21"/>
        <w:numPr>
          <w:ilvl w:val="0"/>
          <w:numId w:val="18"/>
        </w:numPr>
        <w:tabs>
          <w:tab w:val="num" w:pos="360"/>
          <w:tab w:val="left" w:pos="426"/>
        </w:tabs>
        <w:spacing w:line="276" w:lineRule="auto"/>
        <w:rPr>
          <w:rFonts w:ascii="Tahoma" w:hAnsi="Tahoma" w:cs="Tahoma"/>
          <w:b w:val="0"/>
          <w:sz w:val="20"/>
        </w:rPr>
      </w:pPr>
      <w:r>
        <w:rPr>
          <w:rFonts w:ascii="Tahoma" w:hAnsi="Tahoma" w:cs="Tahoma"/>
          <w:b w:val="0"/>
          <w:sz w:val="20"/>
        </w:rPr>
        <w:t>Przyjmujący zamówienie zobowiązuje się do stosowania procedur systemu</w:t>
      </w:r>
      <w:r w:rsidR="00747ABF">
        <w:rPr>
          <w:rFonts w:ascii="Tahoma" w:hAnsi="Tahoma" w:cs="Tahoma"/>
          <w:b w:val="0"/>
          <w:sz w:val="20"/>
        </w:rPr>
        <w:t xml:space="preserve"> </w:t>
      </w:r>
      <w:r>
        <w:rPr>
          <w:rFonts w:ascii="Tahoma" w:hAnsi="Tahoma" w:cs="Tahoma"/>
          <w:b w:val="0"/>
          <w:sz w:val="20"/>
        </w:rPr>
        <w:t xml:space="preserve">zarządzania jakością </w:t>
      </w:r>
      <w:r>
        <w:rPr>
          <w:rFonts w:ascii="Tahoma" w:hAnsi="Tahoma" w:cs="Tahoma"/>
          <w:b w:val="0"/>
          <w:sz w:val="20"/>
        </w:rPr>
        <w:br/>
        <w:t>ISO-9001 przyjętych u Udzielającego zamówienia.</w:t>
      </w:r>
    </w:p>
    <w:p w:rsidR="00731710" w:rsidRDefault="00731710" w:rsidP="00404A5C">
      <w:pPr>
        <w:pStyle w:val="Tekstpodstawowy21"/>
        <w:numPr>
          <w:ilvl w:val="0"/>
          <w:numId w:val="18"/>
        </w:numPr>
        <w:tabs>
          <w:tab w:val="num" w:pos="360"/>
          <w:tab w:val="left" w:pos="426"/>
        </w:tabs>
        <w:spacing w:line="276" w:lineRule="auto"/>
        <w:rPr>
          <w:rFonts w:ascii="Tahoma" w:hAnsi="Tahoma" w:cs="Tahoma"/>
          <w:b w:val="0"/>
          <w:sz w:val="20"/>
        </w:rPr>
      </w:pPr>
      <w:r>
        <w:rPr>
          <w:rFonts w:ascii="Tahoma" w:hAnsi="Tahoma" w:cs="Tahoma"/>
          <w:b w:val="0"/>
          <w:sz w:val="20"/>
        </w:rPr>
        <w:t>Przyjmujący zamówienie zapłaci Udzielającemu zamówienia karę umowną za ujawnienie informacji dotyczących Udzielającego zamówienia w zakresie organizacji jego pracy oraz sposobu prowadzenia działalności, a także wszelkich danych dotyczących pacjentów oraz informacji, których ujawnienie mogłoby narazić Udzielającego zamówienie lub osoby trzecie na szkodę w wysokości 50.000 zł. za każdy przypadek ujawnienia informacji.</w:t>
      </w:r>
    </w:p>
    <w:p w:rsidR="00731710" w:rsidRDefault="00731710" w:rsidP="00404A5C">
      <w:pPr>
        <w:pStyle w:val="Tekstpodstawowy21"/>
        <w:numPr>
          <w:ilvl w:val="0"/>
          <w:numId w:val="18"/>
        </w:numPr>
        <w:tabs>
          <w:tab w:val="num" w:pos="360"/>
          <w:tab w:val="left" w:pos="426"/>
        </w:tabs>
        <w:spacing w:line="276" w:lineRule="auto"/>
        <w:rPr>
          <w:rFonts w:ascii="Tahoma" w:hAnsi="Tahoma" w:cs="Tahoma"/>
          <w:b w:val="0"/>
          <w:sz w:val="20"/>
        </w:rPr>
      </w:pPr>
      <w:r>
        <w:rPr>
          <w:rFonts w:ascii="Tahoma" w:hAnsi="Tahoma" w:cs="Tahoma"/>
          <w:b w:val="0"/>
          <w:sz w:val="20"/>
        </w:rPr>
        <w:t>Niezależnie od prawa do naliczenia kary umownej Udzielającemu zamówienie przysługuje prawo do rozwiązania umowy ze skutkiem natychmiastowym.</w:t>
      </w:r>
    </w:p>
    <w:p w:rsidR="00731710" w:rsidRDefault="00731710" w:rsidP="00404A5C">
      <w:pPr>
        <w:pStyle w:val="Tekstpodstawowy21"/>
        <w:numPr>
          <w:ilvl w:val="0"/>
          <w:numId w:val="18"/>
        </w:numPr>
        <w:tabs>
          <w:tab w:val="num" w:pos="360"/>
          <w:tab w:val="left" w:pos="426"/>
        </w:tabs>
        <w:spacing w:line="276" w:lineRule="auto"/>
        <w:rPr>
          <w:rFonts w:ascii="Tahoma" w:hAnsi="Tahoma" w:cs="Tahoma"/>
          <w:b w:val="0"/>
          <w:sz w:val="20"/>
        </w:rPr>
      </w:pPr>
      <w:r>
        <w:rPr>
          <w:rFonts w:ascii="Tahoma" w:hAnsi="Tahoma" w:cs="Tahoma"/>
          <w:b w:val="0"/>
          <w:sz w:val="20"/>
        </w:rPr>
        <w:t>Przyjmujący zamówienie ponosi pełną odpowiedzialność za szkodę wyrządzoną Udzielającemu zamówienia jak i osobie trzeciej w wyniku ujawnienia informacji, o których mowa w pkt 2.</w:t>
      </w:r>
    </w:p>
    <w:p w:rsidR="007857EF" w:rsidRPr="005A420E" w:rsidRDefault="007857EF" w:rsidP="007857EF">
      <w:pPr>
        <w:pStyle w:val="Tekstpodstawowy21"/>
        <w:tabs>
          <w:tab w:val="left" w:pos="426"/>
        </w:tabs>
        <w:spacing w:line="276" w:lineRule="auto"/>
        <w:ind w:left="360"/>
        <w:rPr>
          <w:rFonts w:ascii="Tahoma" w:hAnsi="Tahoma" w:cs="Tahoma"/>
          <w:b w:val="0"/>
          <w:sz w:val="20"/>
        </w:rPr>
      </w:pPr>
    </w:p>
    <w:p w:rsidR="00806B17" w:rsidRDefault="00806B17" w:rsidP="00404A5C">
      <w:pPr>
        <w:numPr>
          <w:ilvl w:val="0"/>
          <w:numId w:val="20"/>
        </w:numPr>
        <w:spacing w:after="0"/>
        <w:jc w:val="center"/>
        <w:rPr>
          <w:rFonts w:ascii="Tahoma" w:hAnsi="Tahoma" w:cs="Tahoma"/>
          <w:b/>
          <w:sz w:val="20"/>
          <w:szCs w:val="20"/>
        </w:rPr>
      </w:pPr>
    </w:p>
    <w:p w:rsidR="00B85B0E" w:rsidRPr="00B85B0E" w:rsidRDefault="004C013E" w:rsidP="00B85B0E">
      <w:pPr>
        <w:numPr>
          <w:ilvl w:val="0"/>
          <w:numId w:val="7"/>
        </w:numPr>
        <w:suppressAutoHyphens/>
        <w:autoSpaceDE w:val="0"/>
        <w:autoSpaceDN w:val="0"/>
        <w:adjustRightInd w:val="0"/>
        <w:spacing w:after="0"/>
        <w:jc w:val="both"/>
        <w:rPr>
          <w:rFonts w:ascii="Tahoma" w:hAnsi="Tahoma" w:cs="Tahoma"/>
          <w:b/>
          <w:color w:val="000000"/>
          <w:sz w:val="20"/>
          <w:szCs w:val="20"/>
        </w:rPr>
      </w:pPr>
      <w:r w:rsidRPr="00B85B0E">
        <w:rPr>
          <w:rFonts w:ascii="Tahoma" w:hAnsi="Tahoma" w:cs="Tahoma"/>
          <w:sz w:val="20"/>
          <w:szCs w:val="20"/>
        </w:rPr>
        <w:t xml:space="preserve">Strony ustalają, iż </w:t>
      </w:r>
      <w:r w:rsidR="00B85B0E" w:rsidRPr="00B85B0E">
        <w:rPr>
          <w:rFonts w:ascii="Tahoma" w:hAnsi="Tahoma" w:cs="Tahoma"/>
          <w:sz w:val="20"/>
          <w:szCs w:val="20"/>
        </w:rPr>
        <w:t>stawka ryczałtowa za 1 godzinę</w:t>
      </w:r>
      <w:r w:rsidRPr="00B85B0E">
        <w:rPr>
          <w:rFonts w:ascii="Tahoma" w:hAnsi="Tahoma" w:cs="Tahoma"/>
          <w:sz w:val="20"/>
          <w:szCs w:val="20"/>
        </w:rPr>
        <w:t xml:space="preserve"> udzielania świadczeń zdrowotnych </w:t>
      </w:r>
      <w:r w:rsidR="00B85B0E" w:rsidRPr="00B85B0E">
        <w:rPr>
          <w:rFonts w:ascii="Tahoma" w:hAnsi="Tahoma" w:cs="Tahoma"/>
          <w:sz w:val="20"/>
          <w:szCs w:val="20"/>
        </w:rPr>
        <w:t xml:space="preserve">niezależnie od pory dnia i tygodnia </w:t>
      </w:r>
      <w:r w:rsidRPr="00B85B0E">
        <w:rPr>
          <w:rFonts w:ascii="Tahoma" w:hAnsi="Tahoma" w:cs="Tahoma"/>
          <w:sz w:val="20"/>
          <w:szCs w:val="20"/>
        </w:rPr>
        <w:t xml:space="preserve">wynosi:  </w:t>
      </w:r>
      <w:r w:rsidR="00E5295F" w:rsidRPr="00B85B0E">
        <w:rPr>
          <w:rFonts w:ascii="Tahoma" w:hAnsi="Tahoma" w:cs="Tahoma"/>
          <w:b/>
          <w:sz w:val="20"/>
          <w:szCs w:val="20"/>
        </w:rPr>
        <w:t>………….</w:t>
      </w:r>
      <w:r w:rsidRPr="00B85B0E">
        <w:rPr>
          <w:rFonts w:ascii="Tahoma" w:hAnsi="Tahoma" w:cs="Tahoma"/>
          <w:b/>
          <w:sz w:val="20"/>
          <w:szCs w:val="20"/>
        </w:rPr>
        <w:t xml:space="preserve">,-zł. (słownie: </w:t>
      </w:r>
      <w:r w:rsidR="00E5295F" w:rsidRPr="00B85B0E">
        <w:rPr>
          <w:rFonts w:ascii="Tahoma" w:hAnsi="Tahoma" w:cs="Tahoma"/>
          <w:b/>
          <w:sz w:val="20"/>
          <w:szCs w:val="20"/>
        </w:rPr>
        <w:t>…………………….</w:t>
      </w:r>
      <w:r w:rsidRPr="00B85B0E">
        <w:rPr>
          <w:rFonts w:ascii="Tahoma" w:hAnsi="Tahoma" w:cs="Tahoma"/>
          <w:b/>
          <w:sz w:val="20"/>
          <w:szCs w:val="20"/>
        </w:rPr>
        <w:t>) brutto.</w:t>
      </w:r>
    </w:p>
    <w:p w:rsidR="00B85B0E" w:rsidRPr="00B85B0E" w:rsidRDefault="00B85B0E" w:rsidP="00B85B0E">
      <w:pPr>
        <w:numPr>
          <w:ilvl w:val="0"/>
          <w:numId w:val="7"/>
        </w:numPr>
        <w:suppressAutoHyphens/>
        <w:autoSpaceDE w:val="0"/>
        <w:autoSpaceDN w:val="0"/>
        <w:adjustRightInd w:val="0"/>
        <w:spacing w:after="0"/>
        <w:jc w:val="both"/>
        <w:rPr>
          <w:rFonts w:ascii="Tahoma" w:hAnsi="Tahoma" w:cs="Tahoma"/>
          <w:color w:val="000000"/>
          <w:sz w:val="20"/>
          <w:szCs w:val="20"/>
        </w:rPr>
      </w:pPr>
      <w:r w:rsidRPr="00B85B0E">
        <w:rPr>
          <w:rFonts w:ascii="Tahoma" w:hAnsi="Tahoma" w:cs="Tahoma"/>
          <w:color w:val="000000"/>
          <w:sz w:val="20"/>
          <w:szCs w:val="20"/>
        </w:rPr>
        <w:t>Należność Przyjmującego Zamówienie stanowić będzie iloczyn stawki ryczałtowej za 1 godzinę udzielania świadczeń i liczby godzin udzielania świadczeń w danym miesiącu,  jako wynik realizacji przyjętego zamówienia.</w:t>
      </w:r>
    </w:p>
    <w:p w:rsidR="00F261BE" w:rsidRPr="00747ABF" w:rsidRDefault="00B85B0E" w:rsidP="00404A5C">
      <w:pPr>
        <w:pStyle w:val="Tekstpodstawowywcity21"/>
        <w:numPr>
          <w:ilvl w:val="0"/>
          <w:numId w:val="7"/>
        </w:numPr>
        <w:tabs>
          <w:tab w:val="left" w:pos="284"/>
        </w:tabs>
        <w:spacing w:line="276" w:lineRule="auto"/>
        <w:ind w:left="284" w:hanging="284"/>
        <w:rPr>
          <w:rFonts w:ascii="Tahoma" w:hAnsi="Tahoma" w:cs="Tahoma"/>
          <w:strike/>
          <w:sz w:val="20"/>
        </w:rPr>
      </w:pPr>
      <w:r>
        <w:rPr>
          <w:rFonts w:ascii="Tahoma" w:hAnsi="Tahoma" w:cs="Tahoma"/>
          <w:sz w:val="20"/>
        </w:rPr>
        <w:t>W</w:t>
      </w:r>
      <w:r w:rsidR="004C013E" w:rsidRPr="00747ABF">
        <w:rPr>
          <w:rFonts w:ascii="Tahoma" w:hAnsi="Tahoma" w:cs="Tahoma"/>
          <w:sz w:val="20"/>
        </w:rPr>
        <w:t xml:space="preserve"> uzasadnionych przypadkach przekroczenia godzin powyżej 30 minut ponad zatwierdzony harmonogram</w:t>
      </w:r>
      <w:r>
        <w:rPr>
          <w:rFonts w:ascii="Tahoma" w:hAnsi="Tahoma" w:cs="Tahoma"/>
          <w:sz w:val="20"/>
        </w:rPr>
        <w:t xml:space="preserve"> zależność</w:t>
      </w:r>
      <w:r w:rsidR="004C013E" w:rsidRPr="00747ABF">
        <w:rPr>
          <w:rFonts w:ascii="Tahoma" w:hAnsi="Tahoma" w:cs="Tahoma"/>
          <w:sz w:val="20"/>
        </w:rPr>
        <w:t xml:space="preserve"> zostanie obliczon</w:t>
      </w:r>
      <w:r>
        <w:rPr>
          <w:rFonts w:ascii="Tahoma" w:hAnsi="Tahoma" w:cs="Tahoma"/>
          <w:sz w:val="20"/>
        </w:rPr>
        <w:t>a</w:t>
      </w:r>
      <w:r w:rsidR="004C013E" w:rsidRPr="00747ABF">
        <w:rPr>
          <w:rFonts w:ascii="Tahoma" w:hAnsi="Tahoma" w:cs="Tahoma"/>
          <w:sz w:val="20"/>
        </w:rPr>
        <w:t xml:space="preserve"> wg stawki godzinowej (niepełna godzina w rozbiciu minutowym)</w:t>
      </w:r>
      <w:r w:rsidR="00747ABF">
        <w:rPr>
          <w:rFonts w:ascii="Tahoma" w:hAnsi="Tahoma" w:cs="Tahoma"/>
          <w:sz w:val="20"/>
        </w:rPr>
        <w:t>.</w:t>
      </w:r>
      <w:r w:rsidR="004C013E" w:rsidRPr="00747ABF">
        <w:rPr>
          <w:rFonts w:ascii="Tahoma" w:hAnsi="Tahoma" w:cs="Tahoma"/>
          <w:sz w:val="20"/>
        </w:rPr>
        <w:t xml:space="preserve"> </w:t>
      </w:r>
    </w:p>
    <w:p w:rsidR="004C013E" w:rsidRPr="005A420E" w:rsidRDefault="004C013E" w:rsidP="00404A5C">
      <w:pPr>
        <w:numPr>
          <w:ilvl w:val="0"/>
          <w:numId w:val="7"/>
        </w:numPr>
        <w:suppressAutoHyphens/>
        <w:spacing w:after="0"/>
        <w:ind w:left="284" w:hanging="284"/>
        <w:jc w:val="both"/>
        <w:rPr>
          <w:rFonts w:ascii="Tahoma" w:hAnsi="Tahoma" w:cs="Tahoma"/>
          <w:sz w:val="20"/>
          <w:szCs w:val="20"/>
        </w:rPr>
      </w:pPr>
      <w:r w:rsidRPr="005A420E">
        <w:rPr>
          <w:rFonts w:ascii="Tahoma" w:hAnsi="Tahoma" w:cs="Tahoma"/>
          <w:sz w:val="20"/>
          <w:szCs w:val="20"/>
        </w:rPr>
        <w:t xml:space="preserve">Przyjmujący </w:t>
      </w:r>
      <w:r w:rsidR="008D0471">
        <w:rPr>
          <w:rFonts w:ascii="Tahoma" w:hAnsi="Tahoma" w:cs="Tahoma"/>
          <w:sz w:val="20"/>
          <w:szCs w:val="20"/>
        </w:rPr>
        <w:t>zamówienie</w:t>
      </w:r>
      <w:r w:rsidRPr="005A420E">
        <w:rPr>
          <w:rFonts w:ascii="Tahoma" w:hAnsi="Tahoma" w:cs="Tahoma"/>
          <w:sz w:val="20"/>
          <w:szCs w:val="20"/>
        </w:rPr>
        <w:t xml:space="preserve"> nie może żądać większej zapłaty jeżeli wykonał czynności wykraczające poza zakres niniejszej umowy bez uzyskania stosownej zgody, wyrażonej na piśmie przez Udzielającego </w:t>
      </w:r>
      <w:r w:rsidR="008D0471">
        <w:rPr>
          <w:rFonts w:ascii="Tahoma" w:hAnsi="Tahoma" w:cs="Tahoma"/>
          <w:sz w:val="20"/>
          <w:szCs w:val="20"/>
        </w:rPr>
        <w:t>zamówienie</w:t>
      </w:r>
      <w:r w:rsidRPr="005A420E">
        <w:rPr>
          <w:rFonts w:ascii="Tahoma" w:hAnsi="Tahoma" w:cs="Tahoma"/>
          <w:sz w:val="20"/>
          <w:szCs w:val="20"/>
        </w:rPr>
        <w:t>.</w:t>
      </w:r>
    </w:p>
    <w:p w:rsidR="007857EF" w:rsidRDefault="007857EF" w:rsidP="007857EF">
      <w:pPr>
        <w:numPr>
          <w:ilvl w:val="0"/>
          <w:numId w:val="7"/>
        </w:numPr>
        <w:suppressAutoHyphens/>
        <w:spacing w:after="0"/>
        <w:jc w:val="both"/>
        <w:rPr>
          <w:rFonts w:ascii="Tahoma" w:hAnsi="Tahoma" w:cs="Tahoma"/>
          <w:sz w:val="20"/>
          <w:szCs w:val="20"/>
        </w:rPr>
      </w:pPr>
      <w:r>
        <w:rPr>
          <w:rFonts w:ascii="Tahoma" w:hAnsi="Tahoma" w:cs="Tahoma"/>
          <w:sz w:val="20"/>
          <w:szCs w:val="20"/>
        </w:rPr>
        <w:t>Należności wypłacane są za okresy miesięczne. Podstawą do zapłaty należności będzie faktura wystawiona przez Przyjmującego zamówienie. W fakturze wyszczególnione będą:</w:t>
      </w:r>
    </w:p>
    <w:p w:rsidR="007857EF" w:rsidRDefault="007857EF" w:rsidP="007857EF">
      <w:pPr>
        <w:numPr>
          <w:ilvl w:val="0"/>
          <w:numId w:val="22"/>
        </w:numPr>
        <w:suppressAutoHyphens/>
        <w:spacing w:after="0"/>
        <w:jc w:val="both"/>
        <w:rPr>
          <w:rFonts w:ascii="Tahoma" w:hAnsi="Tahoma" w:cs="Tahoma"/>
          <w:sz w:val="20"/>
          <w:szCs w:val="20"/>
        </w:rPr>
      </w:pPr>
      <w:r>
        <w:rPr>
          <w:rFonts w:ascii="Tahoma" w:hAnsi="Tahoma" w:cs="Tahoma"/>
          <w:sz w:val="20"/>
          <w:szCs w:val="20"/>
        </w:rPr>
        <w:lastRenderedPageBreak/>
        <w:t xml:space="preserve">okres (miesiąc), którego dotyczy </w:t>
      </w:r>
    </w:p>
    <w:p w:rsidR="007857EF" w:rsidRDefault="007857EF" w:rsidP="007857EF">
      <w:pPr>
        <w:numPr>
          <w:ilvl w:val="0"/>
          <w:numId w:val="22"/>
        </w:numPr>
        <w:suppressAutoHyphens/>
        <w:spacing w:after="0"/>
        <w:jc w:val="both"/>
        <w:rPr>
          <w:rFonts w:ascii="Tahoma" w:hAnsi="Tahoma" w:cs="Tahoma"/>
          <w:sz w:val="20"/>
          <w:szCs w:val="20"/>
        </w:rPr>
      </w:pPr>
      <w:r>
        <w:rPr>
          <w:rFonts w:ascii="Tahoma" w:hAnsi="Tahoma" w:cs="Tahoma"/>
          <w:sz w:val="20"/>
          <w:szCs w:val="20"/>
        </w:rPr>
        <w:t>liczba godzin udzielania świadczeń</w:t>
      </w:r>
    </w:p>
    <w:p w:rsidR="007857EF" w:rsidRDefault="007857EF" w:rsidP="007857EF">
      <w:pPr>
        <w:numPr>
          <w:ilvl w:val="0"/>
          <w:numId w:val="22"/>
        </w:numPr>
        <w:suppressAutoHyphens/>
        <w:spacing w:after="0"/>
        <w:jc w:val="both"/>
        <w:rPr>
          <w:rFonts w:ascii="Tahoma" w:hAnsi="Tahoma" w:cs="Tahoma"/>
          <w:sz w:val="20"/>
          <w:szCs w:val="20"/>
        </w:rPr>
      </w:pPr>
      <w:r>
        <w:rPr>
          <w:rFonts w:ascii="Tahoma" w:hAnsi="Tahoma" w:cs="Tahoma"/>
          <w:sz w:val="20"/>
          <w:szCs w:val="20"/>
        </w:rPr>
        <w:t>stawka</w:t>
      </w:r>
    </w:p>
    <w:p w:rsidR="007857EF" w:rsidRDefault="007857EF" w:rsidP="007857EF">
      <w:pPr>
        <w:numPr>
          <w:ilvl w:val="0"/>
          <w:numId w:val="22"/>
        </w:numPr>
        <w:suppressAutoHyphens/>
        <w:spacing w:after="0"/>
        <w:jc w:val="both"/>
        <w:rPr>
          <w:rFonts w:ascii="Tahoma" w:hAnsi="Tahoma" w:cs="Tahoma"/>
          <w:sz w:val="20"/>
          <w:szCs w:val="20"/>
        </w:rPr>
      </w:pPr>
      <w:r>
        <w:rPr>
          <w:rFonts w:ascii="Tahoma" w:hAnsi="Tahoma" w:cs="Tahoma"/>
          <w:sz w:val="20"/>
          <w:szCs w:val="20"/>
        </w:rPr>
        <w:t>kwota należności</w:t>
      </w:r>
    </w:p>
    <w:p w:rsidR="007857EF" w:rsidRDefault="007857EF" w:rsidP="007857EF">
      <w:pPr>
        <w:pStyle w:val="Akapitzlist"/>
        <w:numPr>
          <w:ilvl w:val="0"/>
          <w:numId w:val="24"/>
        </w:numPr>
        <w:autoSpaceDE w:val="0"/>
        <w:autoSpaceDN w:val="0"/>
        <w:adjustRightInd w:val="0"/>
        <w:spacing w:after="0"/>
        <w:jc w:val="both"/>
        <w:rPr>
          <w:rFonts w:ascii="Tahoma" w:hAnsi="Tahoma" w:cs="Tahoma"/>
          <w:color w:val="000000"/>
          <w:sz w:val="20"/>
          <w:szCs w:val="20"/>
        </w:rPr>
      </w:pPr>
      <w:r w:rsidRPr="00A44310">
        <w:rPr>
          <w:rFonts w:ascii="Tahoma" w:hAnsi="Tahoma" w:cs="Tahoma"/>
          <w:color w:val="000000"/>
          <w:sz w:val="20"/>
          <w:szCs w:val="20"/>
        </w:rPr>
        <w:t xml:space="preserve">Przyjmujący </w:t>
      </w:r>
      <w:r>
        <w:rPr>
          <w:rFonts w:ascii="Tahoma" w:hAnsi="Tahoma" w:cs="Tahoma"/>
          <w:color w:val="000000"/>
          <w:sz w:val="20"/>
          <w:szCs w:val="20"/>
        </w:rPr>
        <w:t>zamówienie</w:t>
      </w:r>
      <w:r w:rsidRPr="00A44310">
        <w:rPr>
          <w:rFonts w:ascii="Tahoma" w:hAnsi="Tahoma" w:cs="Tahoma"/>
          <w:color w:val="000000"/>
          <w:sz w:val="20"/>
          <w:szCs w:val="20"/>
        </w:rPr>
        <w:t xml:space="preserve"> będzie dostarczać fakturę</w:t>
      </w:r>
      <w:r>
        <w:rPr>
          <w:rFonts w:ascii="Tahoma" w:hAnsi="Tahoma" w:cs="Tahoma"/>
          <w:color w:val="000000"/>
          <w:sz w:val="20"/>
          <w:szCs w:val="20"/>
        </w:rPr>
        <w:t xml:space="preserve"> </w:t>
      </w:r>
      <w:r w:rsidRPr="00A44310">
        <w:rPr>
          <w:rFonts w:ascii="Tahoma" w:hAnsi="Tahoma" w:cs="Tahoma"/>
          <w:color w:val="000000"/>
          <w:sz w:val="20"/>
          <w:szCs w:val="20"/>
        </w:rPr>
        <w:t xml:space="preserve">Udzielającemu </w:t>
      </w:r>
      <w:r>
        <w:rPr>
          <w:rFonts w:ascii="Tahoma" w:hAnsi="Tahoma" w:cs="Tahoma"/>
          <w:color w:val="000000"/>
          <w:sz w:val="20"/>
          <w:szCs w:val="20"/>
        </w:rPr>
        <w:t>zamówienia</w:t>
      </w:r>
      <w:r w:rsidRPr="00A44310">
        <w:rPr>
          <w:rFonts w:ascii="Tahoma" w:hAnsi="Tahoma" w:cs="Tahoma"/>
          <w:color w:val="000000"/>
          <w:sz w:val="20"/>
          <w:szCs w:val="20"/>
        </w:rPr>
        <w:t xml:space="preserve"> w okresie od 1 </w:t>
      </w:r>
      <w:r>
        <w:rPr>
          <w:rFonts w:ascii="Tahoma" w:hAnsi="Tahoma" w:cs="Tahoma"/>
          <w:color w:val="000000"/>
          <w:sz w:val="20"/>
          <w:szCs w:val="20"/>
        </w:rPr>
        <w:br/>
      </w:r>
      <w:r w:rsidRPr="00A44310">
        <w:rPr>
          <w:rFonts w:ascii="Tahoma" w:hAnsi="Tahoma" w:cs="Tahoma"/>
          <w:color w:val="000000"/>
          <w:sz w:val="20"/>
          <w:szCs w:val="20"/>
        </w:rPr>
        <w:t xml:space="preserve">do </w:t>
      </w:r>
      <w:r>
        <w:rPr>
          <w:rFonts w:ascii="Tahoma" w:hAnsi="Tahoma" w:cs="Tahoma"/>
          <w:color w:val="000000"/>
          <w:sz w:val="20"/>
          <w:szCs w:val="20"/>
        </w:rPr>
        <w:t>10</w:t>
      </w:r>
      <w:r w:rsidRPr="00A44310">
        <w:rPr>
          <w:rFonts w:ascii="Tahoma" w:hAnsi="Tahoma" w:cs="Tahoma"/>
          <w:color w:val="000000"/>
          <w:sz w:val="20"/>
          <w:szCs w:val="20"/>
        </w:rPr>
        <w:t xml:space="preserve"> dnia każdego miesiąca za miesiąc poprzedni.</w:t>
      </w:r>
    </w:p>
    <w:p w:rsidR="007857EF" w:rsidRDefault="007857EF" w:rsidP="007857EF">
      <w:pPr>
        <w:pStyle w:val="Akapitzlist"/>
        <w:numPr>
          <w:ilvl w:val="0"/>
          <w:numId w:val="24"/>
        </w:numPr>
        <w:autoSpaceDE w:val="0"/>
        <w:autoSpaceDN w:val="0"/>
        <w:adjustRightInd w:val="0"/>
        <w:spacing w:after="0"/>
        <w:jc w:val="both"/>
        <w:rPr>
          <w:rFonts w:ascii="Tahoma" w:hAnsi="Tahoma" w:cs="Tahoma"/>
          <w:color w:val="000000"/>
          <w:sz w:val="20"/>
          <w:szCs w:val="20"/>
        </w:rPr>
      </w:pPr>
      <w:r w:rsidRPr="00A44310">
        <w:rPr>
          <w:rFonts w:ascii="Tahoma" w:hAnsi="Tahoma" w:cs="Tahoma"/>
          <w:color w:val="000000"/>
          <w:sz w:val="20"/>
          <w:szCs w:val="20"/>
        </w:rPr>
        <w:t xml:space="preserve">Zapłata należności następować będzie w terminie 14 dni od dnia otrzymania faktury, przelewem na konto bankowe wskazane na fakturze, przy czym za termin zapłaty uważa się datę obciążenia konta bankowego Udzielającego </w:t>
      </w:r>
      <w:r>
        <w:rPr>
          <w:rFonts w:ascii="Tahoma" w:hAnsi="Tahoma" w:cs="Tahoma"/>
          <w:color w:val="000000"/>
          <w:sz w:val="20"/>
          <w:szCs w:val="20"/>
        </w:rPr>
        <w:t>zamówienia</w:t>
      </w:r>
      <w:r w:rsidRPr="00A44310">
        <w:rPr>
          <w:rFonts w:ascii="Tahoma" w:hAnsi="Tahoma" w:cs="Tahoma"/>
          <w:color w:val="000000"/>
          <w:sz w:val="20"/>
          <w:szCs w:val="20"/>
        </w:rPr>
        <w:t>.</w:t>
      </w:r>
    </w:p>
    <w:p w:rsidR="007857EF" w:rsidRDefault="007857EF" w:rsidP="007857EF">
      <w:pPr>
        <w:pStyle w:val="Akapitzlist"/>
        <w:numPr>
          <w:ilvl w:val="0"/>
          <w:numId w:val="24"/>
        </w:numPr>
        <w:autoSpaceDE w:val="0"/>
        <w:autoSpaceDN w:val="0"/>
        <w:adjustRightInd w:val="0"/>
        <w:spacing w:after="0"/>
        <w:jc w:val="both"/>
        <w:rPr>
          <w:rFonts w:ascii="Tahoma" w:hAnsi="Tahoma" w:cs="Tahoma"/>
          <w:color w:val="000000"/>
          <w:sz w:val="20"/>
          <w:szCs w:val="20"/>
        </w:rPr>
      </w:pPr>
      <w:r>
        <w:rPr>
          <w:rFonts w:ascii="Tahoma" w:hAnsi="Tahoma" w:cs="Tahoma"/>
          <w:color w:val="000000"/>
          <w:sz w:val="20"/>
          <w:szCs w:val="20"/>
        </w:rPr>
        <w:t xml:space="preserve">Faktura dostarczona po terminie określonym w pkt. 6 będzie wypłacona w terminie 21 dni </w:t>
      </w:r>
      <w:r w:rsidRPr="00A44310">
        <w:rPr>
          <w:rFonts w:ascii="Tahoma" w:hAnsi="Tahoma" w:cs="Tahoma"/>
          <w:color w:val="000000"/>
          <w:sz w:val="20"/>
          <w:szCs w:val="20"/>
        </w:rPr>
        <w:t xml:space="preserve">od dnia otrzymania faktury, przelewem na konto bankowe wskazane na fakturze, przy czym za termin zapłaty uważa się datę obciążenia konta bankowego Udzielającego </w:t>
      </w:r>
      <w:r>
        <w:rPr>
          <w:rFonts w:ascii="Tahoma" w:hAnsi="Tahoma" w:cs="Tahoma"/>
          <w:color w:val="000000"/>
          <w:sz w:val="20"/>
          <w:szCs w:val="20"/>
        </w:rPr>
        <w:t>zamówienia</w:t>
      </w:r>
      <w:r w:rsidRPr="00A44310">
        <w:rPr>
          <w:rFonts w:ascii="Tahoma" w:hAnsi="Tahoma" w:cs="Tahoma"/>
          <w:color w:val="000000"/>
          <w:sz w:val="20"/>
          <w:szCs w:val="20"/>
        </w:rPr>
        <w:t>.</w:t>
      </w:r>
    </w:p>
    <w:p w:rsidR="007857EF" w:rsidRDefault="007857EF" w:rsidP="007857EF">
      <w:pPr>
        <w:numPr>
          <w:ilvl w:val="0"/>
          <w:numId w:val="24"/>
        </w:numPr>
        <w:tabs>
          <w:tab w:val="left" w:pos="284"/>
        </w:tabs>
        <w:suppressAutoHyphens/>
        <w:spacing w:after="0"/>
        <w:jc w:val="both"/>
        <w:rPr>
          <w:rFonts w:ascii="Tahoma" w:hAnsi="Tahoma" w:cs="Tahoma"/>
          <w:sz w:val="20"/>
          <w:szCs w:val="20"/>
        </w:rPr>
      </w:pPr>
      <w:r w:rsidRPr="00842C62">
        <w:rPr>
          <w:rFonts w:ascii="Tahoma" w:hAnsi="Tahoma" w:cs="Tahoma"/>
          <w:sz w:val="20"/>
          <w:szCs w:val="20"/>
        </w:rPr>
        <w:t xml:space="preserve">W razie zwłoki Udzielającego zamówienie w zapłacie za świadczenia Przyjmujący zamówienie </w:t>
      </w:r>
      <w:r w:rsidRPr="00842C62">
        <w:rPr>
          <w:rFonts w:ascii="Tahoma" w:hAnsi="Tahoma" w:cs="Tahoma"/>
          <w:sz w:val="20"/>
          <w:szCs w:val="20"/>
        </w:rPr>
        <w:br/>
        <w:t>może żądać odsetek ustawowych.</w:t>
      </w:r>
    </w:p>
    <w:p w:rsidR="00E86308" w:rsidRPr="00842C62" w:rsidRDefault="00E86308" w:rsidP="00E86308">
      <w:pPr>
        <w:tabs>
          <w:tab w:val="left" w:pos="284"/>
        </w:tabs>
        <w:suppressAutoHyphens/>
        <w:spacing w:after="0"/>
        <w:ind w:left="360"/>
        <w:jc w:val="both"/>
        <w:rPr>
          <w:rFonts w:ascii="Tahoma" w:hAnsi="Tahoma" w:cs="Tahoma"/>
          <w:sz w:val="20"/>
          <w:szCs w:val="20"/>
        </w:rPr>
      </w:pPr>
    </w:p>
    <w:p w:rsidR="004C013E" w:rsidRPr="005A420E" w:rsidRDefault="004C013E" w:rsidP="00404A5C">
      <w:pPr>
        <w:pStyle w:val="Tekstpodstawowy31"/>
        <w:numPr>
          <w:ilvl w:val="0"/>
          <w:numId w:val="20"/>
        </w:numPr>
        <w:spacing w:line="276" w:lineRule="auto"/>
        <w:jc w:val="center"/>
        <w:rPr>
          <w:rFonts w:ascii="Tahoma" w:hAnsi="Tahoma" w:cs="Tahoma"/>
          <w:sz w:val="20"/>
        </w:rPr>
      </w:pPr>
    </w:p>
    <w:p w:rsidR="004C013E" w:rsidRPr="00E86308" w:rsidRDefault="004C013E" w:rsidP="00806B17">
      <w:pPr>
        <w:spacing w:after="0"/>
        <w:jc w:val="both"/>
        <w:rPr>
          <w:rFonts w:ascii="Tahoma" w:hAnsi="Tahoma" w:cs="Tahoma"/>
          <w:b/>
          <w:sz w:val="20"/>
          <w:szCs w:val="20"/>
        </w:rPr>
      </w:pPr>
      <w:r w:rsidRPr="005A420E">
        <w:rPr>
          <w:rFonts w:ascii="Tahoma" w:hAnsi="Tahoma" w:cs="Tahoma"/>
          <w:sz w:val="20"/>
          <w:szCs w:val="20"/>
        </w:rPr>
        <w:t>Niniejsza umowa zostaje zawarta na czas określony</w:t>
      </w:r>
      <w:r w:rsidRPr="005A420E">
        <w:rPr>
          <w:rFonts w:ascii="Tahoma" w:hAnsi="Tahoma" w:cs="Tahoma"/>
          <w:b/>
          <w:sz w:val="20"/>
          <w:szCs w:val="20"/>
        </w:rPr>
        <w:t xml:space="preserve"> </w:t>
      </w:r>
      <w:r w:rsidRPr="005A420E">
        <w:rPr>
          <w:rFonts w:ascii="Tahoma" w:hAnsi="Tahoma" w:cs="Tahoma"/>
          <w:sz w:val="20"/>
          <w:szCs w:val="20"/>
        </w:rPr>
        <w:t>od dnia</w:t>
      </w:r>
      <w:r w:rsidRPr="005A420E">
        <w:rPr>
          <w:rFonts w:ascii="Tahoma" w:hAnsi="Tahoma" w:cs="Tahoma"/>
          <w:b/>
          <w:sz w:val="20"/>
          <w:szCs w:val="20"/>
        </w:rPr>
        <w:t xml:space="preserve"> </w:t>
      </w:r>
      <w:r w:rsidR="00716D1F">
        <w:rPr>
          <w:rFonts w:ascii="Tahoma" w:hAnsi="Tahoma" w:cs="Tahoma"/>
          <w:b/>
          <w:sz w:val="20"/>
          <w:szCs w:val="20"/>
        </w:rPr>
        <w:t>……………..</w:t>
      </w:r>
      <w:r w:rsidR="00E86308">
        <w:rPr>
          <w:rFonts w:ascii="Tahoma" w:hAnsi="Tahoma" w:cs="Tahoma"/>
          <w:b/>
          <w:sz w:val="20"/>
          <w:szCs w:val="20"/>
        </w:rPr>
        <w:t>r.</w:t>
      </w:r>
      <w:r w:rsidRPr="005A420E">
        <w:rPr>
          <w:rFonts w:ascii="Tahoma" w:hAnsi="Tahoma" w:cs="Tahoma"/>
          <w:b/>
          <w:sz w:val="20"/>
          <w:szCs w:val="20"/>
        </w:rPr>
        <w:t xml:space="preserve"> </w:t>
      </w:r>
      <w:r w:rsidRPr="005A420E">
        <w:rPr>
          <w:rFonts w:ascii="Tahoma" w:hAnsi="Tahoma" w:cs="Tahoma"/>
          <w:sz w:val="20"/>
          <w:szCs w:val="20"/>
        </w:rPr>
        <w:t>do dnia</w:t>
      </w:r>
      <w:r w:rsidRPr="005A420E">
        <w:rPr>
          <w:rFonts w:ascii="Tahoma" w:hAnsi="Tahoma" w:cs="Tahoma"/>
          <w:b/>
          <w:sz w:val="20"/>
          <w:szCs w:val="20"/>
        </w:rPr>
        <w:t xml:space="preserve">  </w:t>
      </w:r>
      <w:r w:rsidR="006D13F9">
        <w:rPr>
          <w:rFonts w:ascii="Tahoma" w:hAnsi="Tahoma" w:cs="Tahoma"/>
          <w:b/>
          <w:sz w:val="20"/>
          <w:szCs w:val="20"/>
        </w:rPr>
        <w:t>31.</w:t>
      </w:r>
      <w:r w:rsidR="00716D1F">
        <w:rPr>
          <w:rFonts w:ascii="Tahoma" w:hAnsi="Tahoma" w:cs="Tahoma"/>
          <w:b/>
          <w:sz w:val="20"/>
          <w:szCs w:val="20"/>
        </w:rPr>
        <w:t>12</w:t>
      </w:r>
      <w:r w:rsidR="00E86308">
        <w:rPr>
          <w:rFonts w:ascii="Tahoma" w:hAnsi="Tahoma" w:cs="Tahoma"/>
          <w:b/>
          <w:sz w:val="20"/>
          <w:szCs w:val="20"/>
        </w:rPr>
        <w:t>.20</w:t>
      </w:r>
      <w:r w:rsidR="00716D1F">
        <w:rPr>
          <w:rFonts w:ascii="Tahoma" w:hAnsi="Tahoma" w:cs="Tahoma"/>
          <w:b/>
          <w:sz w:val="20"/>
          <w:szCs w:val="20"/>
        </w:rPr>
        <w:t>20</w:t>
      </w:r>
      <w:r w:rsidR="00E86308">
        <w:rPr>
          <w:rFonts w:ascii="Tahoma" w:hAnsi="Tahoma" w:cs="Tahoma"/>
          <w:b/>
          <w:sz w:val="20"/>
          <w:szCs w:val="20"/>
        </w:rPr>
        <w:t>r.</w:t>
      </w:r>
    </w:p>
    <w:p w:rsidR="00B85B0E" w:rsidRPr="005A420E" w:rsidRDefault="00B85B0E" w:rsidP="00806B17">
      <w:pPr>
        <w:spacing w:after="0"/>
        <w:jc w:val="both"/>
        <w:rPr>
          <w:rFonts w:ascii="Tahoma" w:hAnsi="Tahoma" w:cs="Tahoma"/>
          <w:sz w:val="20"/>
          <w:szCs w:val="20"/>
        </w:rPr>
      </w:pPr>
    </w:p>
    <w:p w:rsidR="004C013E" w:rsidRPr="005A420E" w:rsidRDefault="004C013E" w:rsidP="00404A5C">
      <w:pPr>
        <w:pStyle w:val="Tekstpodstawowywcity31"/>
        <w:numPr>
          <w:ilvl w:val="0"/>
          <w:numId w:val="20"/>
        </w:numPr>
        <w:spacing w:line="276" w:lineRule="auto"/>
        <w:jc w:val="center"/>
        <w:rPr>
          <w:rFonts w:ascii="Tahoma" w:hAnsi="Tahoma" w:cs="Tahoma"/>
          <w:b/>
          <w:sz w:val="20"/>
        </w:rPr>
      </w:pPr>
    </w:p>
    <w:p w:rsidR="00AE4635" w:rsidRDefault="004C013E" w:rsidP="00806B17">
      <w:pPr>
        <w:pStyle w:val="Tekstpodstawowywcity31"/>
        <w:tabs>
          <w:tab w:val="left" w:pos="0"/>
        </w:tabs>
        <w:spacing w:line="276" w:lineRule="auto"/>
        <w:ind w:left="0" w:firstLine="0"/>
        <w:rPr>
          <w:rFonts w:ascii="Tahoma" w:hAnsi="Tahoma" w:cs="Tahoma"/>
          <w:sz w:val="20"/>
        </w:rPr>
      </w:pPr>
      <w:r w:rsidRPr="005A420E">
        <w:rPr>
          <w:rFonts w:ascii="Tahoma" w:hAnsi="Tahoma" w:cs="Tahoma"/>
          <w:sz w:val="20"/>
        </w:rPr>
        <w:t>Okres trwania umowy określony w § 1</w:t>
      </w:r>
      <w:r w:rsidR="00B85B0E">
        <w:rPr>
          <w:rFonts w:ascii="Tahoma" w:hAnsi="Tahoma" w:cs="Tahoma"/>
          <w:sz w:val="20"/>
        </w:rPr>
        <w:t>3</w:t>
      </w:r>
      <w:r w:rsidRPr="005A420E">
        <w:rPr>
          <w:rFonts w:ascii="Tahoma" w:hAnsi="Tahoma" w:cs="Tahoma"/>
          <w:sz w:val="20"/>
        </w:rPr>
        <w:t xml:space="preserve"> może zostać skrócony</w:t>
      </w:r>
      <w:r w:rsidR="00AE4635">
        <w:rPr>
          <w:rFonts w:ascii="Tahoma" w:hAnsi="Tahoma" w:cs="Tahoma"/>
          <w:sz w:val="20"/>
        </w:rPr>
        <w:t xml:space="preserve"> lub umowa może być rozwiązana za </w:t>
      </w:r>
      <w:r w:rsidRPr="005A420E">
        <w:rPr>
          <w:rFonts w:ascii="Tahoma" w:hAnsi="Tahoma" w:cs="Tahoma"/>
          <w:sz w:val="20"/>
        </w:rPr>
        <w:t>dwutygodniowym wypowiedzeniem, gdy zaistnieją okoliczności, za które str</w:t>
      </w:r>
      <w:r w:rsidR="00AE4635">
        <w:rPr>
          <w:rFonts w:ascii="Tahoma" w:hAnsi="Tahoma" w:cs="Tahoma"/>
          <w:sz w:val="20"/>
        </w:rPr>
        <w:t xml:space="preserve">ony nie ponoszą </w:t>
      </w:r>
      <w:r w:rsidRPr="005A420E">
        <w:rPr>
          <w:rFonts w:ascii="Tahoma" w:hAnsi="Tahoma" w:cs="Tahoma"/>
          <w:sz w:val="20"/>
        </w:rPr>
        <w:t>odpowiedzialności, a które uniemożliwią dalsze kontynuowanie umowy (n</w:t>
      </w:r>
      <w:r w:rsidR="00AE4635">
        <w:rPr>
          <w:rFonts w:ascii="Tahoma" w:hAnsi="Tahoma" w:cs="Tahoma"/>
          <w:sz w:val="20"/>
        </w:rPr>
        <w:t xml:space="preserve">p. u Udzielającego </w:t>
      </w:r>
      <w:r w:rsidR="008D0471">
        <w:rPr>
          <w:rFonts w:ascii="Tahoma" w:hAnsi="Tahoma" w:cs="Tahoma"/>
          <w:sz w:val="20"/>
        </w:rPr>
        <w:t>zamówienia</w:t>
      </w:r>
      <w:r w:rsidR="00AE4635">
        <w:rPr>
          <w:rFonts w:ascii="Tahoma" w:hAnsi="Tahoma" w:cs="Tahoma"/>
          <w:sz w:val="20"/>
        </w:rPr>
        <w:t xml:space="preserve"> –</w:t>
      </w:r>
    </w:p>
    <w:p w:rsidR="004C013E" w:rsidRDefault="004C013E" w:rsidP="00806B17">
      <w:pPr>
        <w:pStyle w:val="Tekstpodstawowywcity31"/>
        <w:tabs>
          <w:tab w:val="left" w:pos="0"/>
        </w:tabs>
        <w:spacing w:line="276" w:lineRule="auto"/>
        <w:ind w:left="0" w:firstLine="0"/>
        <w:rPr>
          <w:rFonts w:ascii="Tahoma" w:hAnsi="Tahoma" w:cs="Tahoma"/>
          <w:sz w:val="20"/>
        </w:rPr>
      </w:pPr>
      <w:r w:rsidRPr="005A420E">
        <w:rPr>
          <w:rFonts w:ascii="Tahoma" w:hAnsi="Tahoma" w:cs="Tahoma"/>
          <w:sz w:val="20"/>
        </w:rPr>
        <w:t>brak środków finansowych, zmniejszenie liczby zespołów rat</w:t>
      </w:r>
      <w:r w:rsidR="00AE4635">
        <w:rPr>
          <w:rFonts w:ascii="Tahoma" w:hAnsi="Tahoma" w:cs="Tahoma"/>
          <w:sz w:val="20"/>
        </w:rPr>
        <w:t xml:space="preserve">ownictwa medycznego, zmiana lub </w:t>
      </w:r>
      <w:r w:rsidRPr="005A420E">
        <w:rPr>
          <w:rFonts w:ascii="Tahoma" w:hAnsi="Tahoma" w:cs="Tahoma"/>
          <w:sz w:val="20"/>
        </w:rPr>
        <w:t>rozwiązanie umowy z Narodowym Funduszem Zdrowia, zmiana zasad fin</w:t>
      </w:r>
      <w:r w:rsidR="00AE4635">
        <w:rPr>
          <w:rFonts w:ascii="Tahoma" w:hAnsi="Tahoma" w:cs="Tahoma"/>
          <w:sz w:val="20"/>
        </w:rPr>
        <w:t xml:space="preserve">ansowania, wejście w życie art. </w:t>
      </w:r>
      <w:r w:rsidRPr="005A420E">
        <w:rPr>
          <w:rFonts w:ascii="Tahoma" w:hAnsi="Tahoma" w:cs="Tahoma"/>
          <w:sz w:val="20"/>
        </w:rPr>
        <w:t xml:space="preserve">63 Ustawy o Państwowym Ratownictwie Medycznym  itp.). </w:t>
      </w:r>
    </w:p>
    <w:p w:rsidR="00E86308" w:rsidRPr="005A420E" w:rsidRDefault="00E86308" w:rsidP="00806B17">
      <w:pPr>
        <w:pStyle w:val="Tekstpodstawowywcity31"/>
        <w:tabs>
          <w:tab w:val="left" w:pos="0"/>
        </w:tabs>
        <w:spacing w:line="276" w:lineRule="auto"/>
        <w:ind w:left="0" w:firstLine="0"/>
        <w:rPr>
          <w:rFonts w:ascii="Tahoma" w:hAnsi="Tahoma" w:cs="Tahoma"/>
          <w:sz w:val="20"/>
        </w:rPr>
      </w:pPr>
    </w:p>
    <w:p w:rsidR="004C013E" w:rsidRPr="005A420E" w:rsidRDefault="004C013E" w:rsidP="00404A5C">
      <w:pPr>
        <w:pStyle w:val="Tekstpodstawowywcity31"/>
        <w:numPr>
          <w:ilvl w:val="0"/>
          <w:numId w:val="20"/>
        </w:numPr>
        <w:tabs>
          <w:tab w:val="left" w:pos="360"/>
        </w:tabs>
        <w:spacing w:line="276" w:lineRule="auto"/>
        <w:jc w:val="center"/>
        <w:rPr>
          <w:rFonts w:ascii="Tahoma" w:hAnsi="Tahoma" w:cs="Tahoma"/>
          <w:b/>
          <w:sz w:val="20"/>
        </w:rPr>
      </w:pPr>
    </w:p>
    <w:p w:rsidR="004C013E" w:rsidRPr="005A420E" w:rsidRDefault="004C013E" w:rsidP="00404A5C">
      <w:pPr>
        <w:pStyle w:val="Tekstpodstawowywcity31"/>
        <w:numPr>
          <w:ilvl w:val="6"/>
          <w:numId w:val="16"/>
        </w:numPr>
        <w:tabs>
          <w:tab w:val="left" w:pos="360"/>
        </w:tabs>
        <w:spacing w:line="276" w:lineRule="auto"/>
        <w:ind w:left="360"/>
        <w:rPr>
          <w:rFonts w:ascii="Tahoma" w:hAnsi="Tahoma" w:cs="Tahoma"/>
          <w:sz w:val="20"/>
        </w:rPr>
      </w:pPr>
      <w:r w:rsidRPr="005A420E">
        <w:rPr>
          <w:rFonts w:ascii="Tahoma" w:hAnsi="Tahoma" w:cs="Tahoma"/>
          <w:sz w:val="20"/>
        </w:rPr>
        <w:t xml:space="preserve">Umowa może zostać rozwiązana w trybie natychmiastowym przez Udzielającego </w:t>
      </w:r>
      <w:r w:rsidR="008D0471">
        <w:rPr>
          <w:rFonts w:ascii="Tahoma" w:hAnsi="Tahoma" w:cs="Tahoma"/>
          <w:sz w:val="20"/>
        </w:rPr>
        <w:t>zamówienia</w:t>
      </w:r>
      <w:r w:rsidRPr="005A420E">
        <w:rPr>
          <w:rFonts w:ascii="Tahoma" w:hAnsi="Tahoma" w:cs="Tahoma"/>
          <w:sz w:val="20"/>
        </w:rPr>
        <w:t xml:space="preserve">, </w:t>
      </w:r>
      <w:r w:rsidRPr="005A420E">
        <w:rPr>
          <w:rFonts w:ascii="Tahoma" w:hAnsi="Tahoma" w:cs="Tahoma"/>
          <w:sz w:val="20"/>
        </w:rPr>
        <w:br/>
        <w:t>gdy:</w:t>
      </w:r>
    </w:p>
    <w:p w:rsidR="004C013E" w:rsidRPr="005A420E" w:rsidRDefault="004C013E" w:rsidP="00404A5C">
      <w:pPr>
        <w:pStyle w:val="Tekstpodstawowywcity31"/>
        <w:numPr>
          <w:ilvl w:val="0"/>
          <w:numId w:val="8"/>
        </w:numPr>
        <w:spacing w:line="276" w:lineRule="auto"/>
        <w:rPr>
          <w:rFonts w:ascii="Tahoma" w:hAnsi="Tahoma" w:cs="Tahoma"/>
          <w:sz w:val="20"/>
        </w:rPr>
      </w:pPr>
      <w:r w:rsidRPr="005A420E">
        <w:rPr>
          <w:rFonts w:ascii="Tahoma" w:hAnsi="Tahoma" w:cs="Tahoma"/>
          <w:sz w:val="20"/>
        </w:rPr>
        <w:t>dane zawarte w ofercie okażą się nieprawdziwe</w:t>
      </w:r>
    </w:p>
    <w:p w:rsidR="004C013E" w:rsidRPr="005A420E" w:rsidRDefault="004C013E" w:rsidP="00404A5C">
      <w:pPr>
        <w:pStyle w:val="Tekstpodstawowywcity31"/>
        <w:numPr>
          <w:ilvl w:val="0"/>
          <w:numId w:val="8"/>
        </w:numPr>
        <w:spacing w:line="276" w:lineRule="auto"/>
        <w:rPr>
          <w:rFonts w:ascii="Tahoma" w:hAnsi="Tahoma" w:cs="Tahoma"/>
          <w:sz w:val="20"/>
        </w:rPr>
      </w:pPr>
      <w:r w:rsidRPr="005A420E">
        <w:rPr>
          <w:rFonts w:ascii="Tahoma" w:hAnsi="Tahoma" w:cs="Tahoma"/>
          <w:sz w:val="20"/>
        </w:rPr>
        <w:t>w przypadku nierzetelnego wykonywania zadań wynikających z niniejszej umowy</w:t>
      </w:r>
    </w:p>
    <w:p w:rsidR="004C013E" w:rsidRPr="00747ABF" w:rsidRDefault="004C013E" w:rsidP="00404A5C">
      <w:pPr>
        <w:pStyle w:val="Nagwek3"/>
        <w:numPr>
          <w:ilvl w:val="0"/>
          <w:numId w:val="8"/>
        </w:numPr>
        <w:tabs>
          <w:tab w:val="left" w:pos="0"/>
        </w:tabs>
        <w:spacing w:before="0" w:after="0"/>
        <w:jc w:val="both"/>
        <w:rPr>
          <w:rFonts w:ascii="Tahoma" w:hAnsi="Tahoma" w:cs="Tahoma"/>
          <w:b w:val="0"/>
          <w:sz w:val="20"/>
          <w:szCs w:val="20"/>
        </w:rPr>
      </w:pPr>
      <w:r w:rsidRPr="00747ABF">
        <w:rPr>
          <w:rFonts w:ascii="Tahoma" w:hAnsi="Tahoma" w:cs="Tahoma"/>
          <w:b w:val="0"/>
          <w:sz w:val="20"/>
          <w:szCs w:val="20"/>
        </w:rPr>
        <w:t xml:space="preserve">w przypadku utraty przez Przyjmującego </w:t>
      </w:r>
      <w:r w:rsidR="008D0471" w:rsidRPr="00747ABF">
        <w:rPr>
          <w:rFonts w:ascii="Tahoma" w:hAnsi="Tahoma" w:cs="Tahoma"/>
          <w:b w:val="0"/>
          <w:sz w:val="20"/>
          <w:szCs w:val="20"/>
        </w:rPr>
        <w:t>zamówienie</w:t>
      </w:r>
      <w:r w:rsidRPr="00747ABF">
        <w:rPr>
          <w:rFonts w:ascii="Tahoma" w:hAnsi="Tahoma" w:cs="Tahoma"/>
          <w:b w:val="0"/>
          <w:sz w:val="20"/>
          <w:szCs w:val="20"/>
        </w:rPr>
        <w:t xml:space="preserve"> uprawnień koniecznych do udzielania świadczeń wynikających z umowy i ustawy o Państwowym Ratownictwie Medycznym </w:t>
      </w:r>
    </w:p>
    <w:p w:rsidR="004C013E" w:rsidRPr="005A420E" w:rsidRDefault="004C013E" w:rsidP="00404A5C">
      <w:pPr>
        <w:pStyle w:val="Tekstpodstawowywcity31"/>
        <w:numPr>
          <w:ilvl w:val="0"/>
          <w:numId w:val="8"/>
        </w:numPr>
        <w:spacing w:line="276" w:lineRule="auto"/>
        <w:rPr>
          <w:rFonts w:ascii="Tahoma" w:hAnsi="Tahoma" w:cs="Tahoma"/>
          <w:sz w:val="20"/>
        </w:rPr>
      </w:pPr>
      <w:r w:rsidRPr="00747ABF">
        <w:rPr>
          <w:rFonts w:ascii="Tahoma" w:hAnsi="Tahoma" w:cs="Tahoma"/>
          <w:sz w:val="20"/>
        </w:rPr>
        <w:t xml:space="preserve">w przypadku rażącego naruszenia przez Przyjmującego </w:t>
      </w:r>
      <w:r w:rsidR="008D0471" w:rsidRPr="00747ABF">
        <w:rPr>
          <w:rFonts w:ascii="Tahoma" w:hAnsi="Tahoma" w:cs="Tahoma"/>
          <w:sz w:val="20"/>
        </w:rPr>
        <w:t>zamówienie</w:t>
      </w:r>
      <w:r w:rsidRPr="00747ABF">
        <w:rPr>
          <w:rFonts w:ascii="Tahoma" w:hAnsi="Tahoma" w:cs="Tahoma"/>
          <w:sz w:val="20"/>
        </w:rPr>
        <w:t xml:space="preserve"> postanowień kodeksu etyki lekarskiej</w:t>
      </w:r>
    </w:p>
    <w:p w:rsidR="004C013E" w:rsidRPr="005A420E" w:rsidRDefault="004C013E" w:rsidP="00404A5C">
      <w:pPr>
        <w:pStyle w:val="Tekstpodstawowywcity31"/>
        <w:numPr>
          <w:ilvl w:val="0"/>
          <w:numId w:val="8"/>
        </w:numPr>
        <w:spacing w:line="276" w:lineRule="auto"/>
        <w:rPr>
          <w:rFonts w:ascii="Tahoma" w:hAnsi="Tahoma" w:cs="Tahoma"/>
          <w:sz w:val="20"/>
        </w:rPr>
      </w:pPr>
      <w:r w:rsidRPr="005A420E">
        <w:rPr>
          <w:rFonts w:ascii="Tahoma" w:hAnsi="Tahoma" w:cs="Tahoma"/>
          <w:sz w:val="20"/>
        </w:rPr>
        <w:t xml:space="preserve">w przypadku nieudokumentowania przez Przyjmującego </w:t>
      </w:r>
      <w:r w:rsidR="008D0471">
        <w:rPr>
          <w:rFonts w:ascii="Tahoma" w:hAnsi="Tahoma" w:cs="Tahoma"/>
          <w:sz w:val="20"/>
        </w:rPr>
        <w:t>zamówienie</w:t>
      </w:r>
      <w:r w:rsidRPr="005A420E">
        <w:rPr>
          <w:rFonts w:ascii="Tahoma" w:hAnsi="Tahoma" w:cs="Tahoma"/>
          <w:sz w:val="20"/>
        </w:rPr>
        <w:t xml:space="preserve"> zawarcia umowy, o której mowa w §</w:t>
      </w:r>
      <w:r w:rsidRPr="005A420E">
        <w:rPr>
          <w:rFonts w:ascii="Tahoma" w:hAnsi="Tahoma" w:cs="Tahoma"/>
          <w:b/>
          <w:sz w:val="20"/>
        </w:rPr>
        <w:t xml:space="preserve"> </w:t>
      </w:r>
      <w:r w:rsidRPr="005A420E">
        <w:rPr>
          <w:rFonts w:ascii="Tahoma" w:hAnsi="Tahoma" w:cs="Tahoma"/>
          <w:sz w:val="20"/>
        </w:rPr>
        <w:t>6</w:t>
      </w:r>
      <w:r w:rsidRPr="005A420E">
        <w:rPr>
          <w:rFonts w:ascii="Tahoma" w:hAnsi="Tahoma" w:cs="Tahoma"/>
          <w:b/>
          <w:sz w:val="20"/>
        </w:rPr>
        <w:t xml:space="preserve"> </w:t>
      </w:r>
      <w:r w:rsidRPr="005A420E">
        <w:rPr>
          <w:rFonts w:ascii="Tahoma" w:hAnsi="Tahoma" w:cs="Tahoma"/>
          <w:sz w:val="20"/>
        </w:rPr>
        <w:t xml:space="preserve">ust. 1. </w:t>
      </w:r>
    </w:p>
    <w:p w:rsidR="004C013E" w:rsidRPr="005A420E" w:rsidRDefault="004C013E" w:rsidP="00404A5C">
      <w:pPr>
        <w:pStyle w:val="Tekstpodstawowywcity31"/>
        <w:numPr>
          <w:ilvl w:val="0"/>
          <w:numId w:val="8"/>
        </w:numPr>
        <w:spacing w:line="276" w:lineRule="auto"/>
        <w:rPr>
          <w:rFonts w:ascii="Tahoma" w:hAnsi="Tahoma" w:cs="Tahoma"/>
          <w:sz w:val="20"/>
        </w:rPr>
      </w:pPr>
      <w:r w:rsidRPr="005A420E">
        <w:rPr>
          <w:rFonts w:ascii="Tahoma" w:hAnsi="Tahoma" w:cs="Tahoma"/>
          <w:sz w:val="20"/>
        </w:rPr>
        <w:t>w przypadku udzielania świadczeń zdrowotnych w stanie innym niż stan bezwzględnej trzeźwości określonej w § 7,</w:t>
      </w:r>
    </w:p>
    <w:p w:rsidR="004C013E" w:rsidRPr="005A420E" w:rsidRDefault="004C013E" w:rsidP="00404A5C">
      <w:pPr>
        <w:pStyle w:val="Tekstpodstawowywcity31"/>
        <w:numPr>
          <w:ilvl w:val="0"/>
          <w:numId w:val="8"/>
        </w:numPr>
        <w:spacing w:line="276" w:lineRule="auto"/>
        <w:rPr>
          <w:rFonts w:ascii="Tahoma" w:hAnsi="Tahoma" w:cs="Tahoma"/>
          <w:sz w:val="20"/>
        </w:rPr>
      </w:pPr>
      <w:r w:rsidRPr="005A420E">
        <w:rPr>
          <w:rFonts w:ascii="Tahoma" w:hAnsi="Tahoma" w:cs="Tahoma"/>
          <w:sz w:val="20"/>
        </w:rPr>
        <w:t>w przypadku nieuzasadnionej odmowy wykonania świadczenia.</w:t>
      </w:r>
    </w:p>
    <w:p w:rsidR="004C013E" w:rsidRPr="005A420E" w:rsidRDefault="004C013E" w:rsidP="00404A5C">
      <w:pPr>
        <w:numPr>
          <w:ilvl w:val="6"/>
          <w:numId w:val="17"/>
        </w:numPr>
        <w:tabs>
          <w:tab w:val="left" w:pos="360"/>
        </w:tabs>
        <w:suppressAutoHyphens/>
        <w:spacing w:after="0"/>
        <w:ind w:left="360"/>
        <w:jc w:val="both"/>
        <w:rPr>
          <w:rFonts w:ascii="Tahoma" w:hAnsi="Tahoma" w:cs="Tahoma"/>
          <w:sz w:val="20"/>
          <w:szCs w:val="20"/>
        </w:rPr>
      </w:pPr>
      <w:r w:rsidRPr="005A420E">
        <w:rPr>
          <w:rFonts w:ascii="Tahoma" w:hAnsi="Tahoma" w:cs="Tahoma"/>
          <w:sz w:val="20"/>
          <w:szCs w:val="20"/>
        </w:rPr>
        <w:t xml:space="preserve">Przyjmujący </w:t>
      </w:r>
      <w:r w:rsidR="008D0471">
        <w:rPr>
          <w:rFonts w:ascii="Tahoma" w:hAnsi="Tahoma" w:cs="Tahoma"/>
          <w:sz w:val="20"/>
          <w:szCs w:val="20"/>
        </w:rPr>
        <w:t>zamówienie</w:t>
      </w:r>
      <w:r w:rsidRPr="005A420E">
        <w:rPr>
          <w:rFonts w:ascii="Tahoma" w:hAnsi="Tahoma" w:cs="Tahoma"/>
          <w:sz w:val="20"/>
          <w:szCs w:val="20"/>
        </w:rPr>
        <w:t xml:space="preserve"> zobowiązuje się do niezwłocznego poinformowania Udzielającego </w:t>
      </w:r>
      <w:r w:rsidR="008D0471">
        <w:rPr>
          <w:rFonts w:ascii="Tahoma" w:hAnsi="Tahoma" w:cs="Tahoma"/>
          <w:sz w:val="20"/>
          <w:szCs w:val="20"/>
        </w:rPr>
        <w:t>zamówienia</w:t>
      </w:r>
      <w:r w:rsidRPr="005A420E">
        <w:rPr>
          <w:rFonts w:ascii="Tahoma" w:hAnsi="Tahoma" w:cs="Tahoma"/>
          <w:sz w:val="20"/>
          <w:szCs w:val="20"/>
        </w:rPr>
        <w:t xml:space="preserve"> o zaistnieniu okoliczności, o których mowa w ust. </w:t>
      </w:r>
      <w:r w:rsidR="005A420E">
        <w:rPr>
          <w:rFonts w:ascii="Tahoma" w:hAnsi="Tahoma" w:cs="Tahoma"/>
          <w:sz w:val="20"/>
          <w:szCs w:val="20"/>
        </w:rPr>
        <w:t>1</w:t>
      </w:r>
      <w:r w:rsidRPr="005A420E">
        <w:rPr>
          <w:rFonts w:ascii="Tahoma" w:hAnsi="Tahoma" w:cs="Tahoma"/>
          <w:sz w:val="20"/>
          <w:szCs w:val="20"/>
        </w:rPr>
        <w:t xml:space="preserve"> pkt </w:t>
      </w:r>
      <w:r w:rsidR="005A420E">
        <w:rPr>
          <w:rFonts w:ascii="Tahoma" w:hAnsi="Tahoma" w:cs="Tahoma"/>
          <w:sz w:val="20"/>
          <w:szCs w:val="20"/>
        </w:rPr>
        <w:t>c</w:t>
      </w:r>
      <w:r w:rsidRPr="005A420E">
        <w:rPr>
          <w:rFonts w:ascii="Tahoma" w:hAnsi="Tahoma" w:cs="Tahoma"/>
          <w:sz w:val="20"/>
          <w:szCs w:val="20"/>
        </w:rPr>
        <w:t xml:space="preserve">. </w:t>
      </w:r>
    </w:p>
    <w:p w:rsidR="004C013E" w:rsidRDefault="004C013E" w:rsidP="00404A5C">
      <w:pPr>
        <w:numPr>
          <w:ilvl w:val="6"/>
          <w:numId w:val="17"/>
        </w:numPr>
        <w:tabs>
          <w:tab w:val="left" w:pos="360"/>
        </w:tabs>
        <w:suppressAutoHyphens/>
        <w:spacing w:after="0"/>
        <w:ind w:left="360"/>
        <w:jc w:val="both"/>
        <w:rPr>
          <w:rFonts w:ascii="Tahoma" w:hAnsi="Tahoma" w:cs="Tahoma"/>
          <w:sz w:val="20"/>
          <w:szCs w:val="20"/>
        </w:rPr>
      </w:pPr>
      <w:r w:rsidRPr="005A420E">
        <w:rPr>
          <w:rFonts w:ascii="Tahoma" w:hAnsi="Tahoma" w:cs="Tahoma"/>
          <w:sz w:val="20"/>
          <w:szCs w:val="20"/>
        </w:rPr>
        <w:t xml:space="preserve">Poza wypadkami określonymi w ust. 1 umowa może być rozwiązana przez każdą ze stron </w:t>
      </w:r>
      <w:r w:rsidRPr="005A420E">
        <w:rPr>
          <w:rFonts w:ascii="Tahoma" w:hAnsi="Tahoma" w:cs="Tahoma"/>
          <w:sz w:val="20"/>
          <w:szCs w:val="20"/>
        </w:rPr>
        <w:br/>
        <w:t>za jedno miesięcznym okresem wypowiedzenia.</w:t>
      </w:r>
    </w:p>
    <w:p w:rsidR="00E86308" w:rsidRDefault="00E86308" w:rsidP="00E86308">
      <w:pPr>
        <w:tabs>
          <w:tab w:val="left" w:pos="360"/>
        </w:tabs>
        <w:suppressAutoHyphens/>
        <w:spacing w:after="0"/>
        <w:jc w:val="both"/>
        <w:rPr>
          <w:rFonts w:ascii="Tahoma" w:hAnsi="Tahoma" w:cs="Tahoma"/>
          <w:sz w:val="20"/>
          <w:szCs w:val="20"/>
        </w:rPr>
      </w:pPr>
    </w:p>
    <w:p w:rsidR="00E86308" w:rsidRDefault="00E86308" w:rsidP="00E86308">
      <w:pPr>
        <w:tabs>
          <w:tab w:val="left" w:pos="360"/>
        </w:tabs>
        <w:suppressAutoHyphens/>
        <w:spacing w:after="0"/>
        <w:jc w:val="both"/>
        <w:rPr>
          <w:rFonts w:ascii="Tahoma" w:hAnsi="Tahoma" w:cs="Tahoma"/>
          <w:sz w:val="20"/>
          <w:szCs w:val="20"/>
        </w:rPr>
      </w:pPr>
    </w:p>
    <w:p w:rsidR="00E86308" w:rsidRDefault="00E86308" w:rsidP="00E86308">
      <w:pPr>
        <w:tabs>
          <w:tab w:val="left" w:pos="360"/>
        </w:tabs>
        <w:suppressAutoHyphens/>
        <w:spacing w:after="0"/>
        <w:jc w:val="both"/>
        <w:rPr>
          <w:rFonts w:ascii="Tahoma" w:hAnsi="Tahoma" w:cs="Tahoma"/>
          <w:sz w:val="20"/>
          <w:szCs w:val="20"/>
        </w:rPr>
      </w:pPr>
    </w:p>
    <w:p w:rsidR="004C013E" w:rsidRPr="005A420E" w:rsidRDefault="004C013E" w:rsidP="00404A5C">
      <w:pPr>
        <w:numPr>
          <w:ilvl w:val="0"/>
          <w:numId w:val="20"/>
        </w:numPr>
        <w:spacing w:after="0"/>
        <w:jc w:val="center"/>
        <w:rPr>
          <w:rFonts w:ascii="Tahoma" w:hAnsi="Tahoma" w:cs="Tahoma"/>
          <w:b/>
          <w:sz w:val="20"/>
          <w:szCs w:val="20"/>
        </w:rPr>
      </w:pPr>
    </w:p>
    <w:p w:rsidR="004C013E" w:rsidRDefault="004C013E" w:rsidP="00404A5C">
      <w:pPr>
        <w:numPr>
          <w:ilvl w:val="0"/>
          <w:numId w:val="19"/>
        </w:numPr>
        <w:spacing w:after="0"/>
        <w:jc w:val="both"/>
        <w:rPr>
          <w:rFonts w:ascii="Tahoma" w:hAnsi="Tahoma" w:cs="Tahoma"/>
          <w:sz w:val="20"/>
          <w:szCs w:val="20"/>
        </w:rPr>
      </w:pPr>
      <w:r w:rsidRPr="005A420E">
        <w:rPr>
          <w:rFonts w:ascii="Tahoma" w:hAnsi="Tahoma" w:cs="Tahoma"/>
          <w:sz w:val="20"/>
          <w:szCs w:val="20"/>
        </w:rPr>
        <w:t xml:space="preserve">Przyjmujący </w:t>
      </w:r>
      <w:r w:rsidR="008D0471">
        <w:rPr>
          <w:rFonts w:ascii="Tahoma" w:hAnsi="Tahoma" w:cs="Tahoma"/>
          <w:sz w:val="20"/>
          <w:szCs w:val="20"/>
        </w:rPr>
        <w:t>zamówienie</w:t>
      </w:r>
      <w:r w:rsidRPr="005A420E">
        <w:rPr>
          <w:rFonts w:ascii="Tahoma" w:hAnsi="Tahoma" w:cs="Tahoma"/>
          <w:sz w:val="20"/>
          <w:szCs w:val="20"/>
        </w:rPr>
        <w:t xml:space="preserve"> w czasie udzielania świadczeń zdrowotnych na warunkach określonych w niniejszej umowie nie jest pracownikiem Powiatowej Stacji Pogotowia Ratunkowego w Tarnowie </w:t>
      </w:r>
      <w:r w:rsidR="0033253C">
        <w:rPr>
          <w:rFonts w:ascii="Tahoma" w:hAnsi="Tahoma" w:cs="Tahoma"/>
          <w:sz w:val="20"/>
          <w:szCs w:val="20"/>
        </w:rPr>
        <w:br/>
      </w:r>
      <w:r w:rsidRPr="005A420E">
        <w:rPr>
          <w:rFonts w:ascii="Tahoma" w:hAnsi="Tahoma" w:cs="Tahoma"/>
          <w:sz w:val="20"/>
          <w:szCs w:val="20"/>
        </w:rPr>
        <w:t>w rozumieniu Kodeksu Pracy.</w:t>
      </w:r>
    </w:p>
    <w:p w:rsidR="00F43719" w:rsidRPr="005A420E" w:rsidRDefault="00F43719" w:rsidP="00404A5C">
      <w:pPr>
        <w:numPr>
          <w:ilvl w:val="0"/>
          <w:numId w:val="19"/>
        </w:numPr>
        <w:spacing w:after="0"/>
        <w:jc w:val="both"/>
        <w:rPr>
          <w:rFonts w:ascii="Tahoma" w:hAnsi="Tahoma" w:cs="Tahoma"/>
          <w:sz w:val="20"/>
          <w:szCs w:val="20"/>
        </w:rPr>
      </w:pPr>
      <w:r w:rsidRPr="005A420E">
        <w:rPr>
          <w:rFonts w:ascii="Tahoma" w:hAnsi="Tahoma" w:cs="Tahoma"/>
          <w:sz w:val="20"/>
        </w:rPr>
        <w:t xml:space="preserve">Przyjmujący </w:t>
      </w:r>
      <w:r>
        <w:rPr>
          <w:rFonts w:ascii="Tahoma" w:hAnsi="Tahoma" w:cs="Tahoma"/>
          <w:sz w:val="20"/>
        </w:rPr>
        <w:t>zamówienie</w:t>
      </w:r>
      <w:r w:rsidRPr="005A420E">
        <w:rPr>
          <w:rFonts w:ascii="Tahoma" w:hAnsi="Tahoma" w:cs="Tahoma"/>
          <w:sz w:val="20"/>
        </w:rPr>
        <w:t xml:space="preserve"> osobiście rozlicza się z Urzędem Skarbowym z podatku dochodowego </w:t>
      </w:r>
      <w:r w:rsidRPr="005A420E">
        <w:rPr>
          <w:rFonts w:ascii="Tahoma" w:hAnsi="Tahoma" w:cs="Tahoma"/>
          <w:sz w:val="20"/>
        </w:rPr>
        <w:br/>
        <w:t>i Zakładem Ubezpieczeń Społecznych z tytułu składek ubezpieczenia emerytalnego, rentowego, zdrowotnego i wypadkowego</w:t>
      </w:r>
      <w:r>
        <w:rPr>
          <w:rFonts w:ascii="Tahoma" w:hAnsi="Tahoma" w:cs="Tahoma"/>
          <w:sz w:val="20"/>
        </w:rPr>
        <w:t>.</w:t>
      </w:r>
    </w:p>
    <w:p w:rsidR="004C013E" w:rsidRPr="005A420E" w:rsidRDefault="004C013E" w:rsidP="00404A5C">
      <w:pPr>
        <w:numPr>
          <w:ilvl w:val="0"/>
          <w:numId w:val="20"/>
        </w:numPr>
        <w:spacing w:after="0"/>
        <w:jc w:val="center"/>
        <w:rPr>
          <w:rFonts w:ascii="Tahoma" w:hAnsi="Tahoma" w:cs="Tahoma"/>
          <w:b/>
          <w:sz w:val="20"/>
          <w:szCs w:val="20"/>
        </w:rPr>
      </w:pPr>
    </w:p>
    <w:p w:rsidR="004C013E" w:rsidRDefault="004C013E" w:rsidP="00806B17">
      <w:pPr>
        <w:pStyle w:val="Tekstpodstawowy21"/>
        <w:spacing w:line="276" w:lineRule="auto"/>
        <w:rPr>
          <w:rFonts w:ascii="Tahoma" w:hAnsi="Tahoma" w:cs="Tahoma"/>
          <w:b w:val="0"/>
          <w:sz w:val="20"/>
        </w:rPr>
      </w:pPr>
      <w:r w:rsidRPr="005A420E">
        <w:rPr>
          <w:rFonts w:ascii="Tahoma" w:hAnsi="Tahoma" w:cs="Tahoma"/>
          <w:b w:val="0"/>
          <w:sz w:val="20"/>
        </w:rPr>
        <w:t xml:space="preserve">Odpowiedzialność za szkodę wyrządzoną przy udzielaniu świadczeń w zakresie udzielonego </w:t>
      </w:r>
      <w:r w:rsidR="008D0471">
        <w:rPr>
          <w:rFonts w:ascii="Tahoma" w:hAnsi="Tahoma" w:cs="Tahoma"/>
          <w:b w:val="0"/>
          <w:sz w:val="20"/>
        </w:rPr>
        <w:t>zamówienia</w:t>
      </w:r>
      <w:r w:rsidRPr="005A420E">
        <w:rPr>
          <w:rFonts w:ascii="Tahoma" w:hAnsi="Tahoma" w:cs="Tahoma"/>
          <w:b w:val="0"/>
          <w:sz w:val="20"/>
        </w:rPr>
        <w:t xml:space="preserve"> ponoszą solidarnie udzielający </w:t>
      </w:r>
      <w:r w:rsidR="008D0471">
        <w:rPr>
          <w:rFonts w:ascii="Tahoma" w:hAnsi="Tahoma" w:cs="Tahoma"/>
          <w:b w:val="0"/>
          <w:sz w:val="20"/>
        </w:rPr>
        <w:t>zamówienia</w:t>
      </w:r>
      <w:r w:rsidRPr="005A420E">
        <w:rPr>
          <w:rFonts w:ascii="Tahoma" w:hAnsi="Tahoma" w:cs="Tahoma"/>
          <w:b w:val="0"/>
          <w:sz w:val="20"/>
        </w:rPr>
        <w:t xml:space="preserve"> i przyjmujący </w:t>
      </w:r>
      <w:r w:rsidR="008D0471">
        <w:rPr>
          <w:rFonts w:ascii="Tahoma" w:hAnsi="Tahoma" w:cs="Tahoma"/>
          <w:b w:val="0"/>
          <w:sz w:val="20"/>
        </w:rPr>
        <w:t>zamówienie</w:t>
      </w:r>
      <w:r w:rsidRPr="005A420E">
        <w:rPr>
          <w:rFonts w:ascii="Tahoma" w:hAnsi="Tahoma" w:cs="Tahoma"/>
          <w:b w:val="0"/>
          <w:sz w:val="20"/>
        </w:rPr>
        <w:t xml:space="preserve">. </w:t>
      </w:r>
    </w:p>
    <w:p w:rsidR="00B85B0E" w:rsidRDefault="00B85B0E" w:rsidP="00806B17">
      <w:pPr>
        <w:pStyle w:val="Tekstpodstawowy21"/>
        <w:spacing w:line="276" w:lineRule="auto"/>
        <w:rPr>
          <w:rFonts w:ascii="Tahoma" w:hAnsi="Tahoma" w:cs="Tahoma"/>
          <w:b w:val="0"/>
          <w:sz w:val="20"/>
        </w:rPr>
      </w:pPr>
    </w:p>
    <w:p w:rsidR="004C013E" w:rsidRPr="005A420E" w:rsidRDefault="004C013E" w:rsidP="00404A5C">
      <w:pPr>
        <w:numPr>
          <w:ilvl w:val="0"/>
          <w:numId w:val="20"/>
        </w:numPr>
        <w:spacing w:after="0"/>
        <w:jc w:val="center"/>
        <w:rPr>
          <w:rFonts w:ascii="Tahoma" w:hAnsi="Tahoma" w:cs="Tahoma"/>
          <w:b/>
          <w:sz w:val="20"/>
          <w:szCs w:val="20"/>
        </w:rPr>
      </w:pPr>
    </w:p>
    <w:p w:rsidR="004C013E" w:rsidRDefault="004C013E" w:rsidP="00806B17">
      <w:pPr>
        <w:spacing w:after="0"/>
        <w:jc w:val="both"/>
        <w:rPr>
          <w:rFonts w:ascii="Tahoma" w:hAnsi="Tahoma" w:cs="Tahoma"/>
          <w:sz w:val="20"/>
          <w:szCs w:val="20"/>
        </w:rPr>
      </w:pPr>
      <w:r w:rsidRPr="005A420E">
        <w:rPr>
          <w:rFonts w:ascii="Tahoma" w:hAnsi="Tahoma" w:cs="Tahoma"/>
          <w:sz w:val="20"/>
          <w:szCs w:val="20"/>
        </w:rPr>
        <w:t xml:space="preserve">W czasie trwania umowy, a także przez okres </w:t>
      </w:r>
      <w:r w:rsidR="00731710">
        <w:rPr>
          <w:rFonts w:ascii="Tahoma" w:hAnsi="Tahoma" w:cs="Tahoma"/>
          <w:sz w:val="20"/>
          <w:szCs w:val="20"/>
        </w:rPr>
        <w:t>5</w:t>
      </w:r>
      <w:r w:rsidRPr="005A420E">
        <w:rPr>
          <w:rFonts w:ascii="Tahoma" w:hAnsi="Tahoma" w:cs="Tahoma"/>
          <w:sz w:val="20"/>
          <w:szCs w:val="20"/>
        </w:rPr>
        <w:t xml:space="preserve"> lat od dnia jej rozwiązania lub wygaśnięcia, Przyjmujący </w:t>
      </w:r>
      <w:r w:rsidR="008D0471">
        <w:rPr>
          <w:rFonts w:ascii="Tahoma" w:hAnsi="Tahoma" w:cs="Tahoma"/>
          <w:sz w:val="20"/>
          <w:szCs w:val="20"/>
        </w:rPr>
        <w:t>zamówienie</w:t>
      </w:r>
      <w:r w:rsidRPr="005A420E">
        <w:rPr>
          <w:rFonts w:ascii="Tahoma" w:hAnsi="Tahoma" w:cs="Tahoma"/>
          <w:sz w:val="20"/>
          <w:szCs w:val="20"/>
        </w:rPr>
        <w:t xml:space="preserve"> zobowiązuje się do zachowania w ścisłej tajemnicy informacji ekonomicznych, organizacyjnych, technicznych i technologicznych Udzielającego </w:t>
      </w:r>
      <w:r w:rsidR="008D0471">
        <w:rPr>
          <w:rFonts w:ascii="Tahoma" w:hAnsi="Tahoma" w:cs="Tahoma"/>
          <w:sz w:val="20"/>
          <w:szCs w:val="20"/>
        </w:rPr>
        <w:t>zamówienia</w:t>
      </w:r>
      <w:r w:rsidRPr="005A420E">
        <w:rPr>
          <w:rFonts w:ascii="Tahoma" w:hAnsi="Tahoma" w:cs="Tahoma"/>
          <w:sz w:val="20"/>
          <w:szCs w:val="20"/>
        </w:rPr>
        <w:t xml:space="preserve"> nie ujawnionych do wiadomości publicznej, o których dowiedział się w związku z realizacją umowy.</w:t>
      </w:r>
    </w:p>
    <w:p w:rsidR="00B85B0E" w:rsidRPr="005A420E" w:rsidRDefault="00B85B0E" w:rsidP="00806B17">
      <w:pPr>
        <w:spacing w:after="0"/>
        <w:jc w:val="both"/>
        <w:rPr>
          <w:rFonts w:ascii="Tahoma" w:hAnsi="Tahoma" w:cs="Tahoma"/>
          <w:sz w:val="20"/>
          <w:szCs w:val="20"/>
        </w:rPr>
      </w:pPr>
    </w:p>
    <w:p w:rsidR="004C013E" w:rsidRPr="005A420E" w:rsidRDefault="004C013E" w:rsidP="00404A5C">
      <w:pPr>
        <w:numPr>
          <w:ilvl w:val="0"/>
          <w:numId w:val="20"/>
        </w:numPr>
        <w:spacing w:after="0"/>
        <w:jc w:val="center"/>
        <w:rPr>
          <w:rFonts w:ascii="Tahoma" w:hAnsi="Tahoma" w:cs="Tahoma"/>
          <w:b/>
          <w:sz w:val="20"/>
          <w:szCs w:val="20"/>
        </w:rPr>
      </w:pPr>
    </w:p>
    <w:p w:rsidR="004C013E" w:rsidRDefault="004C013E" w:rsidP="00806B17">
      <w:pPr>
        <w:spacing w:after="0"/>
        <w:jc w:val="both"/>
        <w:rPr>
          <w:rFonts w:ascii="Tahoma" w:hAnsi="Tahoma" w:cs="Tahoma"/>
          <w:sz w:val="20"/>
          <w:szCs w:val="20"/>
        </w:rPr>
      </w:pPr>
      <w:r w:rsidRPr="005A420E">
        <w:rPr>
          <w:rFonts w:ascii="Tahoma" w:hAnsi="Tahoma" w:cs="Tahoma"/>
          <w:sz w:val="20"/>
          <w:szCs w:val="20"/>
        </w:rPr>
        <w:t xml:space="preserve">Przyjmujący </w:t>
      </w:r>
      <w:r w:rsidR="008D0471">
        <w:rPr>
          <w:rFonts w:ascii="Tahoma" w:hAnsi="Tahoma" w:cs="Tahoma"/>
          <w:sz w:val="20"/>
          <w:szCs w:val="20"/>
        </w:rPr>
        <w:t>zamówienie</w:t>
      </w:r>
      <w:r w:rsidRPr="005A420E">
        <w:rPr>
          <w:rFonts w:ascii="Tahoma" w:hAnsi="Tahoma" w:cs="Tahoma"/>
          <w:sz w:val="20"/>
          <w:szCs w:val="20"/>
        </w:rPr>
        <w:t xml:space="preserve"> wyraża zgodę na przetwarzanie jego danych oraz przekazywanie niezbędnych danych do Narodowego Funduszu Zdrowia, Zakładu Ubezpieczeń Społecznych, Izby Lekarskiej i innych instytucji  i kontrahentów, które wymagają takich danych w związku z przeprowadzanymi przetargami na udzielanie świadczeń zdrowotnych lub w związku z istniejącymi umowami na świadczenia zdrowotne.</w:t>
      </w:r>
    </w:p>
    <w:p w:rsidR="00F43719" w:rsidRDefault="00F43719" w:rsidP="00806B17">
      <w:pPr>
        <w:spacing w:after="0"/>
        <w:jc w:val="both"/>
        <w:rPr>
          <w:rFonts w:ascii="Tahoma" w:hAnsi="Tahoma" w:cs="Tahoma"/>
          <w:sz w:val="20"/>
          <w:szCs w:val="20"/>
        </w:rPr>
      </w:pPr>
    </w:p>
    <w:p w:rsidR="00F43719" w:rsidRPr="005A420E" w:rsidRDefault="00F43719" w:rsidP="00404A5C">
      <w:pPr>
        <w:numPr>
          <w:ilvl w:val="0"/>
          <w:numId w:val="20"/>
        </w:numPr>
        <w:spacing w:after="0"/>
        <w:jc w:val="center"/>
        <w:rPr>
          <w:rFonts w:ascii="Tahoma" w:hAnsi="Tahoma" w:cs="Tahoma"/>
          <w:b/>
          <w:sz w:val="20"/>
          <w:szCs w:val="20"/>
        </w:rPr>
      </w:pPr>
    </w:p>
    <w:p w:rsidR="00F43719" w:rsidRPr="005A420E" w:rsidRDefault="00F43719" w:rsidP="00806B17">
      <w:pPr>
        <w:spacing w:after="0"/>
        <w:jc w:val="both"/>
        <w:rPr>
          <w:rFonts w:ascii="Tahoma" w:hAnsi="Tahoma" w:cs="Tahoma"/>
          <w:sz w:val="20"/>
          <w:szCs w:val="20"/>
        </w:rPr>
      </w:pPr>
      <w:r w:rsidRPr="005A420E">
        <w:rPr>
          <w:rFonts w:ascii="Tahoma" w:hAnsi="Tahoma" w:cs="Tahoma"/>
          <w:sz w:val="20"/>
          <w:szCs w:val="20"/>
        </w:rPr>
        <w:t>Warunki niniejszej umowy są objęte tajemnicą.</w:t>
      </w:r>
    </w:p>
    <w:p w:rsidR="004C013E" w:rsidRPr="005A420E" w:rsidRDefault="004C013E" w:rsidP="00404A5C">
      <w:pPr>
        <w:numPr>
          <w:ilvl w:val="0"/>
          <w:numId w:val="20"/>
        </w:numPr>
        <w:spacing w:after="0"/>
        <w:jc w:val="center"/>
        <w:rPr>
          <w:rFonts w:ascii="Tahoma" w:hAnsi="Tahoma" w:cs="Tahoma"/>
          <w:b/>
          <w:sz w:val="20"/>
          <w:szCs w:val="20"/>
        </w:rPr>
      </w:pPr>
    </w:p>
    <w:p w:rsidR="004C013E" w:rsidRDefault="004C013E" w:rsidP="00806B17">
      <w:pPr>
        <w:spacing w:after="0"/>
        <w:jc w:val="both"/>
        <w:rPr>
          <w:rFonts w:ascii="Tahoma" w:hAnsi="Tahoma" w:cs="Tahoma"/>
          <w:sz w:val="20"/>
          <w:szCs w:val="20"/>
        </w:rPr>
      </w:pPr>
      <w:r w:rsidRPr="005A420E">
        <w:rPr>
          <w:rFonts w:ascii="Tahoma" w:hAnsi="Tahoma" w:cs="Tahoma"/>
          <w:sz w:val="20"/>
          <w:szCs w:val="20"/>
        </w:rPr>
        <w:t>Wszelkie zmiany do niniejszej umowy wymagają formy pisemnej pod rygorem nieważności.</w:t>
      </w:r>
    </w:p>
    <w:p w:rsidR="00E86308" w:rsidRPr="005A420E" w:rsidRDefault="00E86308" w:rsidP="00806B17">
      <w:pPr>
        <w:spacing w:after="0"/>
        <w:jc w:val="both"/>
        <w:rPr>
          <w:rFonts w:ascii="Tahoma" w:hAnsi="Tahoma" w:cs="Tahoma"/>
          <w:sz w:val="20"/>
          <w:szCs w:val="20"/>
        </w:rPr>
      </w:pPr>
    </w:p>
    <w:p w:rsidR="004C013E" w:rsidRPr="005A420E" w:rsidRDefault="004C013E" w:rsidP="00404A5C">
      <w:pPr>
        <w:numPr>
          <w:ilvl w:val="0"/>
          <w:numId w:val="20"/>
        </w:numPr>
        <w:spacing w:after="0"/>
        <w:jc w:val="center"/>
        <w:rPr>
          <w:rFonts w:ascii="Tahoma" w:hAnsi="Tahoma" w:cs="Tahoma"/>
          <w:b/>
          <w:sz w:val="20"/>
          <w:szCs w:val="20"/>
        </w:rPr>
      </w:pPr>
    </w:p>
    <w:p w:rsidR="004C013E" w:rsidRPr="005A420E" w:rsidRDefault="004C013E" w:rsidP="00806B17">
      <w:pPr>
        <w:spacing w:after="0"/>
        <w:jc w:val="both"/>
        <w:rPr>
          <w:rFonts w:ascii="Tahoma" w:hAnsi="Tahoma" w:cs="Tahoma"/>
          <w:sz w:val="20"/>
          <w:szCs w:val="20"/>
        </w:rPr>
      </w:pPr>
      <w:r w:rsidRPr="005A420E">
        <w:rPr>
          <w:rFonts w:ascii="Tahoma" w:hAnsi="Tahoma" w:cs="Tahoma"/>
          <w:sz w:val="20"/>
          <w:szCs w:val="20"/>
        </w:rPr>
        <w:t xml:space="preserve">Spory wynikłe na tle niniejszej umowy rozpatrywane będą przez sąd właściwy dla siedziby Udzielającego </w:t>
      </w:r>
      <w:r w:rsidR="008D0471">
        <w:rPr>
          <w:rFonts w:ascii="Tahoma" w:hAnsi="Tahoma" w:cs="Tahoma"/>
          <w:sz w:val="20"/>
          <w:szCs w:val="20"/>
        </w:rPr>
        <w:t>zamówienia</w:t>
      </w:r>
      <w:r w:rsidRPr="005A420E">
        <w:rPr>
          <w:rFonts w:ascii="Tahoma" w:hAnsi="Tahoma" w:cs="Tahoma"/>
          <w:sz w:val="20"/>
          <w:szCs w:val="20"/>
        </w:rPr>
        <w:t>.</w:t>
      </w:r>
    </w:p>
    <w:p w:rsidR="004C013E" w:rsidRPr="005A420E" w:rsidRDefault="004C013E" w:rsidP="00404A5C">
      <w:pPr>
        <w:numPr>
          <w:ilvl w:val="0"/>
          <w:numId w:val="20"/>
        </w:numPr>
        <w:spacing w:after="0"/>
        <w:jc w:val="center"/>
        <w:rPr>
          <w:rFonts w:ascii="Tahoma" w:hAnsi="Tahoma" w:cs="Tahoma"/>
          <w:b/>
          <w:sz w:val="20"/>
          <w:szCs w:val="20"/>
        </w:rPr>
      </w:pPr>
    </w:p>
    <w:p w:rsidR="004C013E" w:rsidRPr="005A420E" w:rsidRDefault="004C013E" w:rsidP="00806B17">
      <w:pPr>
        <w:spacing w:after="0"/>
        <w:jc w:val="both"/>
        <w:rPr>
          <w:rFonts w:ascii="Tahoma" w:hAnsi="Tahoma" w:cs="Tahoma"/>
          <w:sz w:val="20"/>
          <w:szCs w:val="20"/>
        </w:rPr>
      </w:pPr>
      <w:r w:rsidRPr="005A420E">
        <w:rPr>
          <w:rFonts w:ascii="Tahoma" w:hAnsi="Tahoma" w:cs="Tahoma"/>
          <w:sz w:val="20"/>
          <w:szCs w:val="20"/>
        </w:rPr>
        <w:t>Umowę sporządzono w dwóch jednobrzmiących egzemplarzach, po jednym dla każdej ze stron.</w:t>
      </w:r>
    </w:p>
    <w:p w:rsidR="004C013E" w:rsidRPr="005A420E" w:rsidRDefault="004C013E" w:rsidP="00806B17">
      <w:pPr>
        <w:spacing w:after="0"/>
        <w:jc w:val="both"/>
        <w:rPr>
          <w:rFonts w:ascii="Tahoma" w:hAnsi="Tahoma" w:cs="Tahoma"/>
          <w:sz w:val="20"/>
          <w:szCs w:val="20"/>
        </w:rPr>
      </w:pPr>
    </w:p>
    <w:p w:rsidR="004C013E" w:rsidRPr="005A420E" w:rsidRDefault="004C013E" w:rsidP="00806B17">
      <w:pPr>
        <w:spacing w:after="0"/>
        <w:jc w:val="both"/>
        <w:rPr>
          <w:rFonts w:ascii="Tahoma" w:hAnsi="Tahoma" w:cs="Tahoma"/>
          <w:sz w:val="20"/>
          <w:szCs w:val="20"/>
        </w:rPr>
      </w:pPr>
    </w:p>
    <w:p w:rsidR="004C013E" w:rsidRPr="005A420E" w:rsidRDefault="004C013E" w:rsidP="00806B17">
      <w:pPr>
        <w:spacing w:after="0"/>
        <w:jc w:val="both"/>
        <w:rPr>
          <w:rFonts w:ascii="Tahoma" w:hAnsi="Tahoma" w:cs="Tahoma"/>
          <w:sz w:val="20"/>
          <w:szCs w:val="20"/>
        </w:rPr>
      </w:pPr>
    </w:p>
    <w:p w:rsidR="004C013E" w:rsidRPr="007857EF" w:rsidRDefault="004C013E" w:rsidP="00806B17">
      <w:pPr>
        <w:spacing w:after="0"/>
        <w:rPr>
          <w:rFonts w:ascii="Tahoma" w:hAnsi="Tahoma" w:cs="Tahoma"/>
          <w:b/>
          <w:sz w:val="20"/>
          <w:szCs w:val="20"/>
        </w:rPr>
      </w:pPr>
      <w:r w:rsidRPr="007857EF">
        <w:rPr>
          <w:rFonts w:ascii="Tahoma" w:hAnsi="Tahoma" w:cs="Tahoma"/>
          <w:b/>
          <w:sz w:val="20"/>
          <w:szCs w:val="20"/>
        </w:rPr>
        <w:t xml:space="preserve">      Przyjmujący </w:t>
      </w:r>
      <w:r w:rsidR="008D0471" w:rsidRPr="007857EF">
        <w:rPr>
          <w:rFonts w:ascii="Tahoma" w:hAnsi="Tahoma" w:cs="Tahoma"/>
          <w:b/>
          <w:sz w:val="20"/>
          <w:szCs w:val="20"/>
        </w:rPr>
        <w:t>zamówienie</w:t>
      </w:r>
      <w:r w:rsidRPr="007857EF">
        <w:rPr>
          <w:rFonts w:ascii="Tahoma" w:hAnsi="Tahoma" w:cs="Tahoma"/>
          <w:b/>
          <w:sz w:val="20"/>
          <w:szCs w:val="20"/>
        </w:rPr>
        <w:tab/>
        <w:t xml:space="preserve">                    </w:t>
      </w:r>
      <w:r w:rsidRPr="007857EF">
        <w:rPr>
          <w:rFonts w:ascii="Tahoma" w:hAnsi="Tahoma" w:cs="Tahoma"/>
          <w:b/>
          <w:sz w:val="20"/>
          <w:szCs w:val="20"/>
        </w:rPr>
        <w:tab/>
      </w:r>
      <w:r w:rsidRPr="007857EF">
        <w:rPr>
          <w:rFonts w:ascii="Tahoma" w:hAnsi="Tahoma" w:cs="Tahoma"/>
          <w:b/>
          <w:sz w:val="20"/>
          <w:szCs w:val="20"/>
        </w:rPr>
        <w:tab/>
        <w:t xml:space="preserve">            Udzielający </w:t>
      </w:r>
      <w:r w:rsidR="008D0471" w:rsidRPr="007857EF">
        <w:rPr>
          <w:rFonts w:ascii="Tahoma" w:hAnsi="Tahoma" w:cs="Tahoma"/>
          <w:b/>
          <w:sz w:val="20"/>
          <w:szCs w:val="20"/>
        </w:rPr>
        <w:t>zamówienia</w:t>
      </w:r>
    </w:p>
    <w:p w:rsidR="004C013E" w:rsidRPr="007857EF" w:rsidRDefault="004C013E" w:rsidP="00806B17">
      <w:pPr>
        <w:spacing w:after="0"/>
        <w:jc w:val="center"/>
        <w:rPr>
          <w:rFonts w:ascii="Tahoma" w:hAnsi="Tahoma" w:cs="Tahoma"/>
          <w:b/>
          <w:sz w:val="20"/>
          <w:szCs w:val="20"/>
        </w:rPr>
      </w:pPr>
    </w:p>
    <w:p w:rsidR="004C013E" w:rsidRDefault="004C013E" w:rsidP="00806B17">
      <w:pPr>
        <w:spacing w:after="0"/>
        <w:jc w:val="center"/>
        <w:rPr>
          <w:rFonts w:ascii="Tahoma" w:hAnsi="Tahoma" w:cs="Tahoma"/>
          <w:b/>
          <w:sz w:val="20"/>
          <w:szCs w:val="20"/>
        </w:rPr>
      </w:pPr>
    </w:p>
    <w:p w:rsidR="00E86308" w:rsidRDefault="00E86308" w:rsidP="00806B17">
      <w:pPr>
        <w:spacing w:after="0"/>
        <w:jc w:val="center"/>
        <w:rPr>
          <w:rFonts w:ascii="Tahoma" w:hAnsi="Tahoma" w:cs="Tahoma"/>
          <w:b/>
          <w:sz w:val="20"/>
          <w:szCs w:val="20"/>
        </w:rPr>
      </w:pPr>
    </w:p>
    <w:p w:rsidR="00E86308" w:rsidRPr="007857EF" w:rsidRDefault="00E86308" w:rsidP="00806B17">
      <w:pPr>
        <w:spacing w:after="0"/>
        <w:jc w:val="center"/>
        <w:rPr>
          <w:rFonts w:ascii="Tahoma" w:hAnsi="Tahoma" w:cs="Tahoma"/>
          <w:b/>
          <w:sz w:val="20"/>
          <w:szCs w:val="20"/>
        </w:rPr>
      </w:pPr>
    </w:p>
    <w:p w:rsidR="004C013E" w:rsidRPr="007857EF" w:rsidRDefault="004C013E" w:rsidP="00806B17">
      <w:pPr>
        <w:spacing w:after="0"/>
        <w:rPr>
          <w:rFonts w:ascii="Tahoma" w:hAnsi="Tahoma" w:cs="Tahoma"/>
          <w:b/>
          <w:sz w:val="20"/>
          <w:szCs w:val="20"/>
        </w:rPr>
      </w:pPr>
      <w:r w:rsidRPr="007857EF">
        <w:rPr>
          <w:rFonts w:ascii="Tahoma" w:hAnsi="Tahoma" w:cs="Tahoma"/>
          <w:b/>
          <w:sz w:val="20"/>
          <w:szCs w:val="20"/>
        </w:rPr>
        <w:t>..............................................</w:t>
      </w:r>
      <w:r w:rsidRPr="007857EF">
        <w:rPr>
          <w:rFonts w:ascii="Tahoma" w:hAnsi="Tahoma" w:cs="Tahoma"/>
          <w:b/>
          <w:sz w:val="20"/>
          <w:szCs w:val="20"/>
        </w:rPr>
        <w:tab/>
      </w:r>
      <w:r w:rsidRPr="007857EF">
        <w:rPr>
          <w:rFonts w:ascii="Tahoma" w:hAnsi="Tahoma" w:cs="Tahoma"/>
          <w:b/>
          <w:sz w:val="20"/>
          <w:szCs w:val="20"/>
        </w:rPr>
        <w:tab/>
        <w:t xml:space="preserve">                              ..............................................        </w:t>
      </w:r>
      <w:r w:rsidRPr="007857EF">
        <w:rPr>
          <w:rFonts w:ascii="Tahoma" w:hAnsi="Tahoma" w:cs="Tahoma"/>
          <w:b/>
          <w:sz w:val="20"/>
          <w:szCs w:val="20"/>
        </w:rPr>
        <w:tab/>
      </w:r>
      <w:r w:rsidRPr="007857EF">
        <w:rPr>
          <w:rFonts w:ascii="Tahoma" w:hAnsi="Tahoma" w:cs="Tahoma"/>
          <w:b/>
          <w:sz w:val="20"/>
          <w:szCs w:val="20"/>
        </w:rPr>
        <w:tab/>
      </w:r>
      <w:r w:rsidRPr="007857EF">
        <w:rPr>
          <w:rFonts w:ascii="Tahoma" w:hAnsi="Tahoma" w:cs="Tahoma"/>
          <w:b/>
          <w:sz w:val="20"/>
          <w:szCs w:val="20"/>
        </w:rPr>
        <w:tab/>
      </w:r>
      <w:r w:rsidRPr="007857EF">
        <w:rPr>
          <w:rFonts w:ascii="Tahoma" w:hAnsi="Tahoma" w:cs="Tahoma"/>
          <w:b/>
          <w:sz w:val="20"/>
          <w:szCs w:val="20"/>
        </w:rPr>
        <w:tab/>
      </w:r>
      <w:r w:rsidRPr="007857EF">
        <w:rPr>
          <w:rFonts w:ascii="Tahoma" w:hAnsi="Tahoma" w:cs="Tahoma"/>
          <w:b/>
          <w:sz w:val="20"/>
          <w:szCs w:val="20"/>
        </w:rPr>
        <w:tab/>
      </w:r>
      <w:r w:rsidRPr="007857EF">
        <w:rPr>
          <w:rFonts w:ascii="Tahoma" w:hAnsi="Tahoma" w:cs="Tahoma"/>
          <w:b/>
          <w:sz w:val="20"/>
          <w:szCs w:val="20"/>
        </w:rPr>
        <w:tab/>
      </w:r>
      <w:r w:rsidRPr="007857EF">
        <w:rPr>
          <w:rFonts w:ascii="Tahoma" w:hAnsi="Tahoma" w:cs="Tahoma"/>
          <w:b/>
          <w:sz w:val="20"/>
          <w:szCs w:val="20"/>
        </w:rPr>
        <w:tab/>
      </w:r>
      <w:r w:rsidRPr="007857EF">
        <w:rPr>
          <w:rFonts w:ascii="Tahoma" w:hAnsi="Tahoma" w:cs="Tahoma"/>
          <w:b/>
          <w:sz w:val="20"/>
          <w:szCs w:val="20"/>
        </w:rPr>
        <w:tab/>
      </w:r>
    </w:p>
    <w:p w:rsidR="00E86308" w:rsidRPr="005A420E" w:rsidRDefault="00E86308" w:rsidP="00806B17">
      <w:pPr>
        <w:spacing w:after="0"/>
        <w:rPr>
          <w:rFonts w:ascii="Tahoma" w:hAnsi="Tahoma" w:cs="Tahoma"/>
          <w:sz w:val="20"/>
          <w:szCs w:val="20"/>
        </w:rPr>
      </w:pPr>
    </w:p>
    <w:p w:rsidR="004C013E" w:rsidRPr="005A420E" w:rsidRDefault="004C013E" w:rsidP="00806B17">
      <w:pPr>
        <w:spacing w:after="0"/>
        <w:rPr>
          <w:rFonts w:ascii="Tahoma" w:hAnsi="Tahoma" w:cs="Tahoma"/>
          <w:sz w:val="20"/>
          <w:szCs w:val="20"/>
        </w:rPr>
      </w:pPr>
    </w:p>
    <w:p w:rsidR="004C013E" w:rsidRPr="005A420E" w:rsidRDefault="004C013E" w:rsidP="00806B17">
      <w:pPr>
        <w:spacing w:after="0"/>
        <w:jc w:val="both"/>
        <w:rPr>
          <w:rFonts w:ascii="Tahoma" w:hAnsi="Tahoma" w:cs="Tahoma"/>
          <w:sz w:val="20"/>
          <w:szCs w:val="20"/>
        </w:rPr>
      </w:pPr>
      <w:r w:rsidRPr="005A420E">
        <w:rPr>
          <w:rFonts w:ascii="Tahoma" w:hAnsi="Tahoma" w:cs="Tahoma"/>
          <w:sz w:val="20"/>
          <w:szCs w:val="20"/>
        </w:rPr>
        <w:t>Załącznik:</w:t>
      </w:r>
    </w:p>
    <w:p w:rsidR="00676AE9" w:rsidRPr="00E86308" w:rsidRDefault="004C013E" w:rsidP="00806B17">
      <w:pPr>
        <w:numPr>
          <w:ilvl w:val="0"/>
          <w:numId w:val="4"/>
        </w:numPr>
        <w:tabs>
          <w:tab w:val="left" w:pos="720"/>
        </w:tabs>
        <w:suppressAutoHyphens/>
        <w:spacing w:after="0"/>
        <w:jc w:val="both"/>
        <w:rPr>
          <w:rFonts w:ascii="Tahoma" w:hAnsi="Tahoma" w:cs="Tahoma"/>
          <w:sz w:val="20"/>
          <w:szCs w:val="20"/>
        </w:rPr>
      </w:pPr>
      <w:r w:rsidRPr="005A420E">
        <w:rPr>
          <w:rFonts w:ascii="Tahoma" w:hAnsi="Tahoma" w:cs="Tahoma"/>
          <w:sz w:val="20"/>
          <w:szCs w:val="20"/>
        </w:rPr>
        <w:t>kserokopia zawarcia umowy ubezpieczenia od odpowiedzialności cywilnej.</w:t>
      </w:r>
    </w:p>
    <w:sectPr w:rsidR="00676AE9" w:rsidRPr="00E86308" w:rsidSect="005A420E">
      <w:headerReference w:type="default" r:id="rId9"/>
      <w:footerReference w:type="even" r:id="rId10"/>
      <w:footerReference w:type="default" r:id="rId11"/>
      <w:pgSz w:w="11906" w:h="16838" w:code="9"/>
      <w:pgMar w:top="1418" w:right="1106" w:bottom="2268"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AA" w:rsidRDefault="00DE0DAA">
      <w:r>
        <w:separator/>
      </w:r>
    </w:p>
  </w:endnote>
  <w:endnote w:type="continuationSeparator" w:id="0">
    <w:p w:rsidR="00DE0DAA" w:rsidRDefault="00DE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A2" w:rsidRDefault="002C6C0D">
    <w:pPr>
      <w:pStyle w:val="Stopka"/>
    </w:pPr>
    <w:r>
      <w:rPr>
        <w:noProof/>
        <w:lang w:eastAsia="pl-PL"/>
      </w:rPr>
      <w:drawing>
        <wp:inline distT="0" distB="0" distL="0" distR="0">
          <wp:extent cx="952500" cy="952500"/>
          <wp:effectExtent l="0" t="0" r="0" b="0"/>
          <wp:docPr id="2" name="Obraz 2" descr="QR_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_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A2" w:rsidRDefault="002C6C0D">
    <w:pPr>
      <w:pStyle w:val="Stopka"/>
    </w:pPr>
    <w:r>
      <w:rPr>
        <w:noProof/>
        <w:lang w:eastAsia="pl-PL"/>
      </w:rPr>
      <w:drawing>
        <wp:anchor distT="0" distB="0" distL="114300" distR="114300" simplePos="0" relativeHeight="251660800" behindDoc="0" locked="0" layoutInCell="1" allowOverlap="1">
          <wp:simplePos x="0" y="0"/>
          <wp:positionH relativeFrom="column">
            <wp:posOffset>5029200</wp:posOffset>
          </wp:positionH>
          <wp:positionV relativeFrom="paragraph">
            <wp:posOffset>146685</wp:posOffset>
          </wp:positionV>
          <wp:extent cx="720090" cy="720090"/>
          <wp:effectExtent l="0" t="0" r="3810" b="3810"/>
          <wp:wrapNone/>
          <wp:docPr id="13" name="Obraz 13" descr="QR_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R_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extent cx="638175" cy="1076325"/>
          <wp:effectExtent l="0" t="0" r="9525" b="9525"/>
          <wp:docPr id="1" name="Obraz 1" descr="9001-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01-P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1076325"/>
                  </a:xfrm>
                  <a:prstGeom prst="rect">
                    <a:avLst/>
                  </a:prstGeom>
                  <a:noFill/>
                  <a:ln>
                    <a:noFill/>
                  </a:ln>
                </pic:spPr>
              </pic:pic>
            </a:graphicData>
          </a:graphic>
        </wp:inline>
      </w:drawing>
    </w:r>
    <w:r>
      <w:rPr>
        <w:noProof/>
        <w:lang w:eastAsia="pl-PL"/>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ge">
                <wp:posOffset>9538335</wp:posOffset>
              </wp:positionV>
              <wp:extent cx="5715000" cy="1028700"/>
              <wp:effectExtent l="0" t="3810" r="0" b="0"/>
              <wp:wrapTight wrapText="bothSides">
                <wp:wrapPolygon edited="0">
                  <wp:start x="-36" y="0"/>
                  <wp:lineTo x="-36" y="21347"/>
                  <wp:lineTo x="21600" y="21347"/>
                  <wp:lineTo x="21600" y="0"/>
                  <wp:lineTo x="-36"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EA2" w:rsidRDefault="009D3EA2" w:rsidP="00CF2EA3">
                          <w:pPr>
                            <w:pStyle w:val="Nagwek1"/>
                            <w:spacing w:after="0" w:line="240" w:lineRule="auto"/>
                            <w:rPr>
                              <w:rFonts w:ascii="Tahoma" w:hAnsi="Tahoma" w:cs="Tahoma"/>
                              <w:sz w:val="12"/>
                              <w:szCs w:val="12"/>
                            </w:rPr>
                          </w:pPr>
                        </w:p>
                        <w:p w:rsidR="009D3EA2" w:rsidRDefault="009D3EA2" w:rsidP="00CF2EA3">
                          <w:pPr>
                            <w:pStyle w:val="Nagwek1"/>
                            <w:spacing w:after="0" w:line="240" w:lineRule="auto"/>
                            <w:rPr>
                              <w:rFonts w:ascii="Tahoma" w:hAnsi="Tahoma" w:cs="Tahoma"/>
                              <w:sz w:val="12"/>
                              <w:szCs w:val="12"/>
                            </w:rPr>
                          </w:pPr>
                        </w:p>
                        <w:p w:rsidR="009D3EA2" w:rsidRPr="00CF2EA3" w:rsidRDefault="009D3EA2" w:rsidP="00CF2EA3">
                          <w:pPr>
                            <w:pStyle w:val="Nagwek1"/>
                            <w:spacing w:after="0" w:line="240" w:lineRule="auto"/>
                            <w:rPr>
                              <w:rFonts w:ascii="Tahoma" w:hAnsi="Tahoma" w:cs="Tahoma"/>
                              <w:sz w:val="12"/>
                              <w:szCs w:val="12"/>
                            </w:rPr>
                          </w:pPr>
                          <w:r w:rsidRPr="00CF2EA3">
                            <w:rPr>
                              <w:rFonts w:ascii="Tahoma" w:hAnsi="Tahoma" w:cs="Tahoma"/>
                              <w:sz w:val="12"/>
                              <w:szCs w:val="12"/>
                            </w:rPr>
                            <w:t xml:space="preserve">Powiatowa Stacja Pogotowia Ratunkowego w Tarnowie </w:t>
                          </w:r>
                        </w:p>
                        <w:p w:rsidR="009D3EA2" w:rsidRPr="00CF2EA3" w:rsidRDefault="009D3EA2" w:rsidP="00CF2EA3">
                          <w:pPr>
                            <w:pStyle w:val="Nagwek1"/>
                            <w:spacing w:after="0" w:line="240" w:lineRule="auto"/>
                            <w:rPr>
                              <w:rFonts w:ascii="Tahoma" w:hAnsi="Tahoma" w:cs="Tahoma"/>
                              <w:sz w:val="12"/>
                              <w:szCs w:val="12"/>
                              <w:lang w:val="en-US"/>
                            </w:rPr>
                          </w:pPr>
                          <w:r w:rsidRPr="00CF2EA3">
                            <w:rPr>
                              <w:rFonts w:ascii="Tahoma" w:hAnsi="Tahoma" w:cs="Tahoma"/>
                              <w:sz w:val="12"/>
                              <w:szCs w:val="12"/>
                              <w:lang w:val="en-US"/>
                            </w:rPr>
                            <w:t xml:space="preserve">Al. M. B. Fatimskiej 2 </w:t>
                          </w:r>
                        </w:p>
                        <w:p w:rsidR="009D3EA2" w:rsidRPr="009306FA" w:rsidRDefault="009D3EA2" w:rsidP="00CF2EA3">
                          <w:pPr>
                            <w:pStyle w:val="Nagwek1"/>
                            <w:spacing w:after="0" w:line="240" w:lineRule="auto"/>
                            <w:rPr>
                              <w:rFonts w:ascii="Tahoma" w:hAnsi="Tahoma" w:cs="Tahoma"/>
                              <w:b w:val="0"/>
                              <w:sz w:val="12"/>
                              <w:szCs w:val="12"/>
                              <w:lang w:val="en-US"/>
                            </w:rPr>
                          </w:pPr>
                          <w:r>
                            <w:rPr>
                              <w:rFonts w:ascii="Tahoma" w:hAnsi="Tahoma" w:cs="Tahoma"/>
                              <w:b w:val="0"/>
                              <w:sz w:val="12"/>
                              <w:szCs w:val="12"/>
                              <w:lang w:val="en-US"/>
                            </w:rPr>
                            <w:t>tel. 14 621-77-91   fax 14</w:t>
                          </w:r>
                          <w:r w:rsidRPr="009306FA">
                            <w:rPr>
                              <w:rFonts w:ascii="Tahoma" w:hAnsi="Tahoma" w:cs="Tahoma"/>
                              <w:b w:val="0"/>
                              <w:sz w:val="12"/>
                              <w:szCs w:val="12"/>
                              <w:lang w:val="en-US"/>
                            </w:rPr>
                            <w:t xml:space="preserve"> 621-47-90</w:t>
                          </w:r>
                        </w:p>
                        <w:p w:rsidR="009D3EA2" w:rsidRPr="00CF2EA3" w:rsidRDefault="009D3EA2" w:rsidP="00CF2EA3">
                          <w:pPr>
                            <w:spacing w:after="0" w:line="240" w:lineRule="auto"/>
                            <w:jc w:val="center"/>
                            <w:rPr>
                              <w:rFonts w:ascii="Tahoma" w:hAnsi="Tahoma" w:cs="Tahoma"/>
                              <w:sz w:val="12"/>
                              <w:szCs w:val="12"/>
                              <w:lang w:val="en-US"/>
                            </w:rPr>
                          </w:pPr>
                          <w:r w:rsidRPr="00CF2EA3">
                            <w:rPr>
                              <w:rFonts w:ascii="Tahoma" w:hAnsi="Tahoma" w:cs="Tahoma"/>
                              <w:sz w:val="12"/>
                              <w:szCs w:val="12"/>
                              <w:lang w:val="en-US"/>
                            </w:rPr>
                            <w:t>NIP 873-13-98-530    REGON 851763213</w:t>
                          </w:r>
                        </w:p>
                        <w:p w:rsidR="009D3EA2" w:rsidRPr="00CF2EA3" w:rsidRDefault="009D3EA2" w:rsidP="00776651">
                          <w:pPr>
                            <w:spacing w:after="0"/>
                            <w:jc w:val="center"/>
                            <w:rPr>
                              <w:rFonts w:ascii="Tahoma" w:hAnsi="Tahoma" w:cs="Tahoma"/>
                              <w:sz w:val="12"/>
                              <w:szCs w:val="12"/>
                              <w:lang w:val="de-DE"/>
                            </w:rPr>
                          </w:pPr>
                          <w:r w:rsidRPr="00CF2EA3">
                            <w:rPr>
                              <w:rFonts w:ascii="Tahoma" w:hAnsi="Tahoma" w:cs="Tahoma"/>
                              <w:sz w:val="12"/>
                              <w:szCs w:val="12"/>
                              <w:lang w:val="de-DE"/>
                            </w:rPr>
                            <w:t xml:space="preserve">e-mail: </w:t>
                          </w:r>
                          <w:hyperlink r:id="rId3" w:history="1">
                            <w:r w:rsidRPr="00CF2EA3">
                              <w:rPr>
                                <w:rStyle w:val="Hipercze"/>
                                <w:rFonts w:ascii="Tahoma" w:hAnsi="Tahoma" w:cs="Tahoma"/>
                                <w:sz w:val="12"/>
                                <w:szCs w:val="12"/>
                                <w:lang w:val="de-DE"/>
                              </w:rPr>
                              <w:t>pspr@wp.pl</w:t>
                            </w:r>
                          </w:hyperlink>
                          <w:r w:rsidRPr="00CF2EA3">
                            <w:rPr>
                              <w:rFonts w:ascii="Tahoma" w:hAnsi="Tahoma" w:cs="Tahoma"/>
                              <w:sz w:val="12"/>
                              <w:szCs w:val="12"/>
                              <w:lang w:val="de-DE"/>
                            </w:rPr>
                            <w:t xml:space="preserve">    </w:t>
                          </w:r>
                          <w:hyperlink r:id="rId4" w:history="1">
                            <w:r w:rsidRPr="00CF2EA3">
                              <w:rPr>
                                <w:rStyle w:val="Hipercze"/>
                                <w:rFonts w:ascii="Tahoma" w:hAnsi="Tahoma" w:cs="Tahoma"/>
                                <w:sz w:val="12"/>
                                <w:szCs w:val="12"/>
                                <w:lang w:val="de-DE"/>
                              </w:rPr>
                              <w:t>www.pspr.idl.pl</w:t>
                            </w:r>
                          </w:hyperlink>
                          <w:r w:rsidRPr="00CF2EA3">
                            <w:rPr>
                              <w:rFonts w:ascii="Tahoma" w:hAnsi="Tahoma" w:cs="Tahoma"/>
                              <w:sz w:val="12"/>
                              <w:szCs w:val="12"/>
                              <w:lang w:val="de-D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751.05pt;width:450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" stroked="f">
              <v:textbox inset="0,0,0,0">
                <w:txbxContent>
                  <w:p w:rsidR="009D3EA2" w:rsidRDefault="009D3EA2" w:rsidP="00CF2EA3">
                    <w:pPr>
                      <w:pStyle w:val="Nagwek1"/>
                      <w:spacing w:after="0" w:line="240" w:lineRule="auto"/>
                      <w:rPr>
                        <w:rFonts w:ascii="Tahoma" w:hAnsi="Tahoma" w:cs="Tahoma"/>
                        <w:sz w:val="12"/>
                        <w:szCs w:val="12"/>
                      </w:rPr>
                    </w:pPr>
                  </w:p>
                  <w:p w:rsidR="009D3EA2" w:rsidRDefault="009D3EA2" w:rsidP="00CF2EA3">
                    <w:pPr>
                      <w:pStyle w:val="Nagwek1"/>
                      <w:spacing w:after="0" w:line="240" w:lineRule="auto"/>
                      <w:rPr>
                        <w:rFonts w:ascii="Tahoma" w:hAnsi="Tahoma" w:cs="Tahoma"/>
                        <w:sz w:val="12"/>
                        <w:szCs w:val="12"/>
                      </w:rPr>
                    </w:pPr>
                  </w:p>
                  <w:p w:rsidR="009D3EA2" w:rsidRPr="00CF2EA3" w:rsidRDefault="009D3EA2" w:rsidP="00CF2EA3">
                    <w:pPr>
                      <w:pStyle w:val="Nagwek1"/>
                      <w:spacing w:after="0" w:line="240" w:lineRule="auto"/>
                      <w:rPr>
                        <w:rFonts w:ascii="Tahoma" w:hAnsi="Tahoma" w:cs="Tahoma"/>
                        <w:sz w:val="12"/>
                        <w:szCs w:val="12"/>
                      </w:rPr>
                    </w:pPr>
                    <w:r w:rsidRPr="00CF2EA3">
                      <w:rPr>
                        <w:rFonts w:ascii="Tahoma" w:hAnsi="Tahoma" w:cs="Tahoma"/>
                        <w:sz w:val="12"/>
                        <w:szCs w:val="12"/>
                      </w:rPr>
                      <w:t xml:space="preserve">Powiatowa Stacja Pogotowia Ratunkowego w Tarnowie </w:t>
                    </w:r>
                  </w:p>
                  <w:p w:rsidR="009D3EA2" w:rsidRPr="00CF2EA3" w:rsidRDefault="009D3EA2" w:rsidP="00CF2EA3">
                    <w:pPr>
                      <w:pStyle w:val="Nagwek1"/>
                      <w:spacing w:after="0" w:line="240" w:lineRule="auto"/>
                      <w:rPr>
                        <w:rFonts w:ascii="Tahoma" w:hAnsi="Tahoma" w:cs="Tahoma"/>
                        <w:sz w:val="12"/>
                        <w:szCs w:val="12"/>
                        <w:lang w:val="en-US"/>
                      </w:rPr>
                    </w:pPr>
                    <w:r w:rsidRPr="00CF2EA3">
                      <w:rPr>
                        <w:rFonts w:ascii="Tahoma" w:hAnsi="Tahoma" w:cs="Tahoma"/>
                        <w:sz w:val="12"/>
                        <w:szCs w:val="12"/>
                        <w:lang w:val="en-US"/>
                      </w:rPr>
                      <w:t xml:space="preserve">Al. M. B. Fatimskiej 2 </w:t>
                    </w:r>
                  </w:p>
                  <w:p w:rsidR="009D3EA2" w:rsidRPr="009306FA" w:rsidRDefault="009D3EA2" w:rsidP="00CF2EA3">
                    <w:pPr>
                      <w:pStyle w:val="Nagwek1"/>
                      <w:spacing w:after="0" w:line="240" w:lineRule="auto"/>
                      <w:rPr>
                        <w:rFonts w:ascii="Tahoma" w:hAnsi="Tahoma" w:cs="Tahoma"/>
                        <w:b w:val="0"/>
                        <w:sz w:val="12"/>
                        <w:szCs w:val="12"/>
                        <w:lang w:val="en-US"/>
                      </w:rPr>
                    </w:pPr>
                    <w:r>
                      <w:rPr>
                        <w:rFonts w:ascii="Tahoma" w:hAnsi="Tahoma" w:cs="Tahoma"/>
                        <w:b w:val="0"/>
                        <w:sz w:val="12"/>
                        <w:szCs w:val="12"/>
                        <w:lang w:val="en-US"/>
                      </w:rPr>
                      <w:t>tel. 14 621-77-91   fax 14</w:t>
                    </w:r>
                    <w:r w:rsidRPr="009306FA">
                      <w:rPr>
                        <w:rFonts w:ascii="Tahoma" w:hAnsi="Tahoma" w:cs="Tahoma"/>
                        <w:b w:val="0"/>
                        <w:sz w:val="12"/>
                        <w:szCs w:val="12"/>
                        <w:lang w:val="en-US"/>
                      </w:rPr>
                      <w:t xml:space="preserve"> 621-47-90</w:t>
                    </w:r>
                  </w:p>
                  <w:p w:rsidR="009D3EA2" w:rsidRPr="00CF2EA3" w:rsidRDefault="009D3EA2" w:rsidP="00CF2EA3">
                    <w:pPr>
                      <w:spacing w:after="0" w:line="240" w:lineRule="auto"/>
                      <w:jc w:val="center"/>
                      <w:rPr>
                        <w:rFonts w:ascii="Tahoma" w:hAnsi="Tahoma" w:cs="Tahoma"/>
                        <w:sz w:val="12"/>
                        <w:szCs w:val="12"/>
                        <w:lang w:val="en-US"/>
                      </w:rPr>
                    </w:pPr>
                    <w:r w:rsidRPr="00CF2EA3">
                      <w:rPr>
                        <w:rFonts w:ascii="Tahoma" w:hAnsi="Tahoma" w:cs="Tahoma"/>
                        <w:sz w:val="12"/>
                        <w:szCs w:val="12"/>
                        <w:lang w:val="en-US"/>
                      </w:rPr>
                      <w:t>NIP 873-13-98-530    REGON 851763213</w:t>
                    </w:r>
                  </w:p>
                  <w:p w:rsidR="009D3EA2" w:rsidRPr="00CF2EA3" w:rsidRDefault="009D3EA2" w:rsidP="00776651">
                    <w:pPr>
                      <w:spacing w:after="0"/>
                      <w:jc w:val="center"/>
                      <w:rPr>
                        <w:rFonts w:ascii="Tahoma" w:hAnsi="Tahoma" w:cs="Tahoma"/>
                        <w:sz w:val="12"/>
                        <w:szCs w:val="12"/>
                        <w:lang w:val="de-DE"/>
                      </w:rPr>
                    </w:pPr>
                    <w:r w:rsidRPr="00CF2EA3">
                      <w:rPr>
                        <w:rFonts w:ascii="Tahoma" w:hAnsi="Tahoma" w:cs="Tahoma"/>
                        <w:sz w:val="12"/>
                        <w:szCs w:val="12"/>
                        <w:lang w:val="de-DE"/>
                      </w:rPr>
                      <w:t xml:space="preserve">e-mail: </w:t>
                    </w:r>
                    <w:hyperlink r:id="rId5" w:history="1">
                      <w:r w:rsidRPr="00CF2EA3">
                        <w:rPr>
                          <w:rStyle w:val="Hipercze"/>
                          <w:rFonts w:ascii="Tahoma" w:hAnsi="Tahoma" w:cs="Tahoma"/>
                          <w:sz w:val="12"/>
                          <w:szCs w:val="12"/>
                          <w:lang w:val="de-DE"/>
                        </w:rPr>
                        <w:t>pspr@wp.pl</w:t>
                      </w:r>
                    </w:hyperlink>
                    <w:r w:rsidRPr="00CF2EA3">
                      <w:rPr>
                        <w:rFonts w:ascii="Tahoma" w:hAnsi="Tahoma" w:cs="Tahoma"/>
                        <w:sz w:val="12"/>
                        <w:szCs w:val="12"/>
                        <w:lang w:val="de-DE"/>
                      </w:rPr>
                      <w:t xml:space="preserve">    </w:t>
                    </w:r>
                    <w:hyperlink r:id="rId6" w:history="1">
                      <w:r w:rsidRPr="00CF2EA3">
                        <w:rPr>
                          <w:rStyle w:val="Hipercze"/>
                          <w:rFonts w:ascii="Tahoma" w:hAnsi="Tahoma" w:cs="Tahoma"/>
                          <w:sz w:val="12"/>
                          <w:szCs w:val="12"/>
                          <w:lang w:val="de-DE"/>
                        </w:rPr>
                        <w:t>www.pspr.idl.pl</w:t>
                      </w:r>
                    </w:hyperlink>
                    <w:r w:rsidRPr="00CF2EA3">
                      <w:rPr>
                        <w:rFonts w:ascii="Tahoma" w:hAnsi="Tahoma" w:cs="Tahoma"/>
                        <w:sz w:val="12"/>
                        <w:szCs w:val="12"/>
                        <w:lang w:val="de-DE"/>
                      </w:rPr>
                      <w:t xml:space="preserve"> </w:t>
                    </w:r>
                  </w:p>
                </w:txbxContent>
              </v:textbox>
              <w10:wrap type="tight" anchory="page"/>
            </v:shape>
          </w:pict>
        </mc:Fallback>
      </mc:AlternateContent>
    </w: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ge">
                <wp:posOffset>9422130</wp:posOffset>
              </wp:positionV>
              <wp:extent cx="6400800" cy="0"/>
              <wp:effectExtent l="9525" t="11430" r="9525" b="76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pt,741.9pt" to="477pt,7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X3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Znq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">
              <w10:wrap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AA" w:rsidRDefault="00DE0DAA">
      <w:r>
        <w:separator/>
      </w:r>
    </w:p>
  </w:footnote>
  <w:footnote w:type="continuationSeparator" w:id="0">
    <w:p w:rsidR="00DE0DAA" w:rsidRDefault="00DE0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A2" w:rsidRDefault="002C6C0D">
    <w:pPr>
      <w:pStyle w:val="Nagwek"/>
    </w:pPr>
    <w:r>
      <w:rPr>
        <w:noProof/>
        <w:lang w:eastAsia="pl-PL"/>
      </w:rPr>
      <mc:AlternateContent>
        <mc:Choice Requires="wps">
          <w:drawing>
            <wp:anchor distT="0" distB="0" distL="114300" distR="114300" simplePos="0" relativeHeight="251654656" behindDoc="0" locked="0" layoutInCell="1" allowOverlap="1">
              <wp:simplePos x="0" y="0"/>
              <wp:positionH relativeFrom="column">
                <wp:posOffset>-295275</wp:posOffset>
              </wp:positionH>
              <wp:positionV relativeFrom="page">
                <wp:posOffset>851535</wp:posOffset>
              </wp:positionV>
              <wp:extent cx="6400800" cy="0"/>
              <wp:effectExtent l="9525" t="13335" r="9525" b="571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25pt,67.05pt" to="480.7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A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eOtMbV0BApXY21EbP6sVsNf3ukNJVS9SBR4avFwNpWchI3qSEjTOAv++/aAYx5Oh1bNO5&#10;sV2AhAagc1TjcleDnz2icDjL03Se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">
              <w10:wrap anchory="page"/>
            </v:line>
          </w:pict>
        </mc:Fallback>
      </mc:AlternateContent>
    </w:r>
    <w:r>
      <w:rPr>
        <w:noProof/>
        <w:lang w:eastAsia="pl-PL"/>
      </w:rPr>
      <mc:AlternateContent>
        <mc:Choice Requires="wps">
          <w:drawing>
            <wp:anchor distT="0" distB="0" distL="114300" distR="114300" simplePos="0" relativeHeight="251655680" behindDoc="0" locked="0" layoutInCell="1" allowOverlap="1">
              <wp:simplePos x="0" y="0"/>
              <wp:positionH relativeFrom="column">
                <wp:posOffset>571500</wp:posOffset>
              </wp:positionH>
              <wp:positionV relativeFrom="page">
                <wp:posOffset>443230</wp:posOffset>
              </wp:positionV>
              <wp:extent cx="4457700" cy="4083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08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EA2" w:rsidRPr="005B632D" w:rsidRDefault="009D3EA2" w:rsidP="002A652F">
                          <w:pPr>
                            <w:jc w:val="center"/>
                            <w:rPr>
                              <w:rFonts w:ascii="Tahoma" w:hAnsi="Tahoma" w:cs="Tahoma"/>
                            </w:rPr>
                          </w:pPr>
                          <w:r w:rsidRPr="002C6C0D">
                            <w:rPr>
                              <w:rFonts w:ascii="Tahoma" w:hAnsi="Tahoma" w:cs="Tahoma"/>
                              <w:iCs/>
                              <w14:shadow w14:blurRad="50800" w14:dist="38100" w14:dir="2700000" w14:sx="100000" w14:sy="100000" w14:kx="0" w14:ky="0" w14:algn="tl">
                                <w14:srgbClr w14:val="000000">
                                  <w14:alpha w14:val="60000"/>
                                </w14:srgbClr>
                              </w14:shadow>
                            </w:rPr>
                            <w:t>Powiatowa Stacja Pogotowia Ratunkowego w Tarnowie</w:t>
                          </w:r>
                        </w:p>
                        <w:p w:rsidR="009D3EA2" w:rsidRPr="00980509" w:rsidRDefault="009D3EA2" w:rsidP="002A6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pt;margin-top:34.9pt;width:351pt;height:3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" stroked="f">
              <v:textbox>
                <w:txbxContent>
                  <w:p w:rsidR="009D3EA2" w:rsidRPr="005B632D" w:rsidRDefault="009D3EA2" w:rsidP="002A652F">
                    <w:pPr>
                      <w:jc w:val="center"/>
                      <w:rPr>
                        <w:rFonts w:ascii="Tahoma" w:hAnsi="Tahoma" w:cs="Tahoma"/>
                      </w:rPr>
                    </w:pPr>
                    <w:r w:rsidRPr="002C6C0D">
                      <w:rPr>
                        <w:rFonts w:ascii="Tahoma" w:hAnsi="Tahoma" w:cs="Tahoma"/>
                        <w:iCs/>
                        <w14:shadow w14:blurRad="50800" w14:dist="38100" w14:dir="2700000" w14:sx="100000" w14:sy="100000" w14:kx="0" w14:ky="0" w14:algn="tl">
                          <w14:srgbClr w14:val="000000">
                            <w14:alpha w14:val="60000"/>
                          </w14:srgbClr>
                        </w14:shadow>
                      </w:rPr>
                      <w:t>Powiatowa Stacja Pogotowia Ratunkowego w Tarnowie</w:t>
                    </w:r>
                  </w:p>
                  <w:p w:rsidR="009D3EA2" w:rsidRPr="00980509" w:rsidRDefault="009D3EA2" w:rsidP="002A652F"/>
                </w:txbxContent>
              </v:textbox>
              <w10:wrap anchory="page"/>
            </v:shape>
          </w:pict>
        </mc:Fallback>
      </mc:AlternateContent>
    </w:r>
    <w:r>
      <w:rPr>
        <w:noProof/>
        <w:lang w:eastAsia="pl-PL"/>
      </w:rPr>
      <w:drawing>
        <wp:anchor distT="0" distB="0" distL="114300" distR="114300" simplePos="0" relativeHeight="251659776" behindDoc="0" locked="0" layoutInCell="1" allowOverlap="1">
          <wp:simplePos x="0" y="0"/>
          <wp:positionH relativeFrom="column">
            <wp:posOffset>5372100</wp:posOffset>
          </wp:positionH>
          <wp:positionV relativeFrom="paragraph">
            <wp:posOffset>-170180</wp:posOffset>
          </wp:positionV>
          <wp:extent cx="685800" cy="685800"/>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752" behindDoc="0" locked="0" layoutInCell="1" allowOverlap="1">
          <wp:simplePos x="0" y="0"/>
          <wp:positionH relativeFrom="column">
            <wp:posOffset>-342900</wp:posOffset>
          </wp:positionH>
          <wp:positionV relativeFrom="paragraph">
            <wp:posOffset>-170180</wp:posOffset>
          </wp:positionV>
          <wp:extent cx="685800" cy="68580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F30C9268"/>
    <w:lvl w:ilvl="0">
      <w:start w:val="1"/>
      <w:numFmt w:val="decimal"/>
      <w:lvlText w:val="%1."/>
      <w:lvlJc w:val="left"/>
      <w:pPr>
        <w:tabs>
          <w:tab w:val="num" w:pos="765"/>
        </w:tabs>
        <w:ind w:left="765" w:hanging="405"/>
      </w:pPr>
    </w:lvl>
    <w:lvl w:ilvl="1">
      <w:start w:val="1"/>
      <w:numFmt w:val="decimal"/>
      <w:lvlText w:val="%2."/>
      <w:lvlJc w:val="left"/>
      <w:pPr>
        <w:tabs>
          <w:tab w:val="num" w:pos="1500"/>
        </w:tabs>
        <w:ind w:left="1500" w:hanging="420"/>
      </w:pPr>
      <w:rPr>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nsid w:val="0000000A"/>
    <w:multiLevelType w:val="singleLevel"/>
    <w:tmpl w:val="DE38C4D8"/>
    <w:lvl w:ilvl="0">
      <w:start w:val="1"/>
      <w:numFmt w:val="decimal"/>
      <w:lvlText w:val="%1."/>
      <w:lvlJc w:val="left"/>
      <w:pPr>
        <w:ind w:left="720" w:hanging="360"/>
      </w:pPr>
      <w:rPr>
        <w:b w:val="0"/>
        <w:i w:val="0"/>
      </w:rPr>
    </w:lvl>
  </w:abstractNum>
  <w:abstractNum w:abstractNumId="3">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4">
    <w:nsid w:val="0000000E"/>
    <w:multiLevelType w:val="multilevel"/>
    <w:tmpl w:val="0000000E"/>
    <w:name w:val="WW8Num18"/>
    <w:lvl w:ilvl="0">
      <w:start w:val="1"/>
      <w:numFmt w:val="lowerLetter"/>
      <w:lvlText w:val="%1)"/>
      <w:lvlJc w:val="left"/>
      <w:pPr>
        <w:tabs>
          <w:tab w:val="num" w:pos="360"/>
        </w:tabs>
        <w:ind w:left="360" w:hanging="360"/>
      </w:pPr>
    </w:lvl>
    <w:lvl w:ilvl="1">
      <w:start w:val="1"/>
      <w:numFmt w:val="decimal"/>
      <w:lvlText w:val="%2."/>
      <w:lvlJc w:val="left"/>
      <w:pPr>
        <w:tabs>
          <w:tab w:val="num" w:pos="1500"/>
        </w:tabs>
        <w:ind w:left="1500" w:hanging="420"/>
      </w:pPr>
      <w:rPr>
        <w:b/>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F"/>
    <w:multiLevelType w:val="multilevel"/>
    <w:tmpl w:val="352400A8"/>
    <w:name w:val="WW8Num19"/>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43D4CDC"/>
    <w:multiLevelType w:val="hybridMultilevel"/>
    <w:tmpl w:val="B92654FA"/>
    <w:lvl w:ilvl="0" w:tplc="76483B04">
      <w:start w:val="1"/>
      <w:numFmt w:val="decimal"/>
      <w:lvlText w:val="%1."/>
      <w:lvlJc w:val="left"/>
      <w:pPr>
        <w:ind w:left="360" w:hanging="360"/>
      </w:pPr>
      <w:rPr>
        <w:rFonts w:hint="default"/>
        <w:b w:val="0"/>
        <w:i w:val="0"/>
        <w:strike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8E61E26"/>
    <w:multiLevelType w:val="hybridMultilevel"/>
    <w:tmpl w:val="B414FAAC"/>
    <w:name w:val="WW8Num2"/>
    <w:lvl w:ilvl="0">
      <w:start w:val="1"/>
      <w:numFmt w:val="decimal"/>
      <w:lvlText w:val="%1."/>
      <w:lvlJc w:val="left"/>
      <w:pPr>
        <w:tabs>
          <w:tab w:val="num" w:pos="773"/>
        </w:tabs>
        <w:ind w:left="773" w:hanging="360"/>
      </w:pPr>
    </w:lvl>
    <w:lvl w:ilvl="1" w:tentative="1">
      <w:start w:val="1"/>
      <w:numFmt w:val="lowerLetter"/>
      <w:lvlText w:val="%2."/>
      <w:lvlJc w:val="left"/>
      <w:pPr>
        <w:tabs>
          <w:tab w:val="num" w:pos="1493"/>
        </w:tabs>
        <w:ind w:left="1493" w:hanging="360"/>
      </w:pPr>
    </w:lvl>
    <w:lvl w:ilvl="2" w:tentative="1">
      <w:start w:val="1"/>
      <w:numFmt w:val="lowerRoman"/>
      <w:lvlText w:val="%3."/>
      <w:lvlJc w:val="right"/>
      <w:pPr>
        <w:tabs>
          <w:tab w:val="num" w:pos="2213"/>
        </w:tabs>
        <w:ind w:left="2213" w:hanging="180"/>
      </w:pPr>
    </w:lvl>
    <w:lvl w:ilvl="3" w:tentative="1">
      <w:start w:val="1"/>
      <w:numFmt w:val="decimal"/>
      <w:lvlText w:val="%4."/>
      <w:lvlJc w:val="left"/>
      <w:pPr>
        <w:tabs>
          <w:tab w:val="num" w:pos="2933"/>
        </w:tabs>
        <w:ind w:left="2933" w:hanging="360"/>
      </w:pPr>
    </w:lvl>
    <w:lvl w:ilvl="4" w:tentative="1">
      <w:start w:val="1"/>
      <w:numFmt w:val="lowerLetter"/>
      <w:lvlText w:val="%5."/>
      <w:lvlJc w:val="left"/>
      <w:pPr>
        <w:tabs>
          <w:tab w:val="num" w:pos="3653"/>
        </w:tabs>
        <w:ind w:left="3653" w:hanging="360"/>
      </w:pPr>
    </w:lvl>
    <w:lvl w:ilvl="5" w:tentative="1">
      <w:start w:val="1"/>
      <w:numFmt w:val="lowerRoman"/>
      <w:lvlText w:val="%6."/>
      <w:lvlJc w:val="right"/>
      <w:pPr>
        <w:tabs>
          <w:tab w:val="num" w:pos="4373"/>
        </w:tabs>
        <w:ind w:left="4373" w:hanging="180"/>
      </w:pPr>
    </w:lvl>
    <w:lvl w:ilvl="6" w:tentative="1">
      <w:start w:val="1"/>
      <w:numFmt w:val="decimal"/>
      <w:lvlText w:val="%7."/>
      <w:lvlJc w:val="left"/>
      <w:pPr>
        <w:tabs>
          <w:tab w:val="num" w:pos="5093"/>
        </w:tabs>
        <w:ind w:left="5093" w:hanging="360"/>
      </w:pPr>
    </w:lvl>
    <w:lvl w:ilvl="7" w:tentative="1">
      <w:start w:val="1"/>
      <w:numFmt w:val="lowerLetter"/>
      <w:lvlText w:val="%8."/>
      <w:lvlJc w:val="left"/>
      <w:pPr>
        <w:tabs>
          <w:tab w:val="num" w:pos="5813"/>
        </w:tabs>
        <w:ind w:left="5813" w:hanging="360"/>
      </w:pPr>
    </w:lvl>
    <w:lvl w:ilvl="8" w:tentative="1">
      <w:start w:val="1"/>
      <w:numFmt w:val="lowerRoman"/>
      <w:lvlText w:val="%9."/>
      <w:lvlJc w:val="right"/>
      <w:pPr>
        <w:tabs>
          <w:tab w:val="num" w:pos="6533"/>
        </w:tabs>
        <w:ind w:left="6533" w:hanging="180"/>
      </w:pPr>
    </w:lvl>
  </w:abstractNum>
  <w:abstractNum w:abstractNumId="8">
    <w:nsid w:val="0988636A"/>
    <w:multiLevelType w:val="hybridMultilevel"/>
    <w:tmpl w:val="BC5EE6AE"/>
    <w:lvl w:ilvl="0" w:tplc="0415000F">
      <w:start w:val="1"/>
      <w:numFmt w:val="decimal"/>
      <w:lvlText w:val="%1."/>
      <w:lvlJc w:val="left"/>
      <w:pPr>
        <w:tabs>
          <w:tab w:val="num" w:pos="3240"/>
        </w:tabs>
        <w:ind w:left="3240" w:hanging="360"/>
      </w:pPr>
    </w:lvl>
    <w:lvl w:ilvl="1" w:tplc="551A4658">
      <w:start w:val="1"/>
      <w:numFmt w:val="lowerLetter"/>
      <w:lvlText w:val="%2)"/>
      <w:lvlJc w:val="left"/>
      <w:pPr>
        <w:tabs>
          <w:tab w:val="num" w:pos="3960"/>
        </w:tabs>
        <w:ind w:left="3960" w:hanging="360"/>
      </w:pPr>
      <w:rPr>
        <w:rFonts w:hint="default"/>
      </w:rPr>
    </w:lvl>
    <w:lvl w:ilvl="2" w:tplc="0415001B" w:tentative="1">
      <w:start w:val="1"/>
      <w:numFmt w:val="lowerRoman"/>
      <w:lvlText w:val="%3."/>
      <w:lvlJc w:val="right"/>
      <w:pPr>
        <w:tabs>
          <w:tab w:val="num" w:pos="4680"/>
        </w:tabs>
        <w:ind w:left="4680" w:hanging="180"/>
      </w:pPr>
    </w:lvl>
    <w:lvl w:ilvl="3" w:tplc="0415000F" w:tentative="1">
      <w:start w:val="1"/>
      <w:numFmt w:val="decimal"/>
      <w:lvlText w:val="%4."/>
      <w:lvlJc w:val="left"/>
      <w:pPr>
        <w:tabs>
          <w:tab w:val="num" w:pos="5400"/>
        </w:tabs>
        <w:ind w:left="5400" w:hanging="360"/>
      </w:pPr>
    </w:lvl>
    <w:lvl w:ilvl="4" w:tplc="04150019" w:tentative="1">
      <w:start w:val="1"/>
      <w:numFmt w:val="lowerLetter"/>
      <w:lvlText w:val="%5."/>
      <w:lvlJc w:val="left"/>
      <w:pPr>
        <w:tabs>
          <w:tab w:val="num" w:pos="6120"/>
        </w:tabs>
        <w:ind w:left="6120" w:hanging="360"/>
      </w:pPr>
    </w:lvl>
    <w:lvl w:ilvl="5" w:tplc="0415001B" w:tentative="1">
      <w:start w:val="1"/>
      <w:numFmt w:val="lowerRoman"/>
      <w:lvlText w:val="%6."/>
      <w:lvlJc w:val="right"/>
      <w:pPr>
        <w:tabs>
          <w:tab w:val="num" w:pos="6840"/>
        </w:tabs>
        <w:ind w:left="6840" w:hanging="180"/>
      </w:pPr>
    </w:lvl>
    <w:lvl w:ilvl="6" w:tplc="0415000F" w:tentative="1">
      <w:start w:val="1"/>
      <w:numFmt w:val="decimal"/>
      <w:lvlText w:val="%7."/>
      <w:lvlJc w:val="left"/>
      <w:pPr>
        <w:tabs>
          <w:tab w:val="num" w:pos="7560"/>
        </w:tabs>
        <w:ind w:left="7560" w:hanging="360"/>
      </w:pPr>
    </w:lvl>
    <w:lvl w:ilvl="7" w:tplc="04150019" w:tentative="1">
      <w:start w:val="1"/>
      <w:numFmt w:val="lowerLetter"/>
      <w:lvlText w:val="%8."/>
      <w:lvlJc w:val="left"/>
      <w:pPr>
        <w:tabs>
          <w:tab w:val="num" w:pos="8280"/>
        </w:tabs>
        <w:ind w:left="8280" w:hanging="360"/>
      </w:pPr>
    </w:lvl>
    <w:lvl w:ilvl="8" w:tplc="0415001B" w:tentative="1">
      <w:start w:val="1"/>
      <w:numFmt w:val="lowerRoman"/>
      <w:lvlText w:val="%9."/>
      <w:lvlJc w:val="right"/>
      <w:pPr>
        <w:tabs>
          <w:tab w:val="num" w:pos="9000"/>
        </w:tabs>
        <w:ind w:left="9000" w:hanging="180"/>
      </w:pPr>
    </w:lvl>
  </w:abstractNum>
  <w:abstractNum w:abstractNumId="9">
    <w:nsid w:val="10AE1CD5"/>
    <w:multiLevelType w:val="multilevel"/>
    <w:tmpl w:val="F30C9268"/>
    <w:lvl w:ilvl="0">
      <w:start w:val="1"/>
      <w:numFmt w:val="decimal"/>
      <w:lvlText w:val="%1."/>
      <w:lvlJc w:val="left"/>
      <w:pPr>
        <w:tabs>
          <w:tab w:val="num" w:pos="405"/>
        </w:tabs>
        <w:ind w:left="405" w:hanging="405"/>
      </w:pPr>
    </w:lvl>
    <w:lvl w:ilvl="1">
      <w:start w:val="1"/>
      <w:numFmt w:val="decimal"/>
      <w:lvlText w:val="%2."/>
      <w:lvlJc w:val="left"/>
      <w:pPr>
        <w:tabs>
          <w:tab w:val="num" w:pos="1140"/>
        </w:tabs>
        <w:ind w:left="1140" w:hanging="420"/>
      </w:pPr>
      <w:rPr>
        <w:b w:val="0"/>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1A84F56"/>
    <w:multiLevelType w:val="hybridMultilevel"/>
    <w:tmpl w:val="A0A213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9B41BC3"/>
    <w:multiLevelType w:val="hybridMultilevel"/>
    <w:tmpl w:val="34169D5E"/>
    <w:lvl w:ilvl="0" w:tplc="EE24742E">
      <w:start w:val="1"/>
      <w:numFmt w:val="decimal"/>
      <w:lvlText w:val="%1."/>
      <w:lvlJc w:val="left"/>
      <w:pPr>
        <w:ind w:left="360" w:hanging="360"/>
      </w:pPr>
      <w:rPr>
        <w:rFonts w:hint="default"/>
        <w:b w:val="0"/>
        <w:i w:val="0"/>
        <w:strike w:val="0"/>
      </w:rPr>
    </w:lvl>
    <w:lvl w:ilvl="1" w:tplc="46A2020C">
      <w:start w:val="1"/>
      <w:numFmt w:val="bullet"/>
      <w:lvlText w:val=""/>
      <w:lvlJc w:val="left"/>
      <w:pPr>
        <w:tabs>
          <w:tab w:val="num" w:pos="1080"/>
        </w:tabs>
        <w:ind w:left="1080" w:hanging="360"/>
      </w:pPr>
      <w:rPr>
        <w:rFonts w:ascii="Symbol" w:hAnsi="Symbol" w:hint="default"/>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A390552"/>
    <w:multiLevelType w:val="hybridMultilevel"/>
    <w:tmpl w:val="ACA4BE08"/>
    <w:lvl w:ilvl="0" w:tplc="68C0F0C4">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A48478E"/>
    <w:multiLevelType w:val="hybridMultilevel"/>
    <w:tmpl w:val="33B657A8"/>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nsid w:val="310958BB"/>
    <w:multiLevelType w:val="multilevel"/>
    <w:tmpl w:val="5F96899E"/>
    <w:lvl w:ilvl="0">
      <w:start w:val="1"/>
      <w:numFmt w:val="lowerLetter"/>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493351C"/>
    <w:multiLevelType w:val="hybridMultilevel"/>
    <w:tmpl w:val="DC901A10"/>
    <w:lvl w:ilvl="0" w:tplc="FFFFFFFF">
      <w:start w:val="1"/>
      <w:numFmt w:val="lowerLetter"/>
      <w:lvlText w:val="%1)"/>
      <w:lvlJc w:val="left"/>
      <w:pPr>
        <w:tabs>
          <w:tab w:val="num" w:pos="700"/>
        </w:tabs>
        <w:ind w:left="700" w:hanging="360"/>
      </w:pPr>
      <w:rPr>
        <w:rFonts w:hint="default"/>
      </w:rPr>
    </w:lvl>
    <w:lvl w:ilvl="1" w:tplc="FFFFFFFF" w:tentative="1">
      <w:start w:val="1"/>
      <w:numFmt w:val="lowerLetter"/>
      <w:lvlText w:val="%2."/>
      <w:lvlJc w:val="left"/>
      <w:pPr>
        <w:tabs>
          <w:tab w:val="num" w:pos="1420"/>
        </w:tabs>
        <w:ind w:left="1420" w:hanging="360"/>
      </w:pPr>
    </w:lvl>
    <w:lvl w:ilvl="2" w:tplc="FFFFFFFF" w:tentative="1">
      <w:start w:val="1"/>
      <w:numFmt w:val="lowerRoman"/>
      <w:lvlText w:val="%3."/>
      <w:lvlJc w:val="right"/>
      <w:pPr>
        <w:tabs>
          <w:tab w:val="num" w:pos="2140"/>
        </w:tabs>
        <w:ind w:left="2140" w:hanging="180"/>
      </w:pPr>
    </w:lvl>
    <w:lvl w:ilvl="3" w:tplc="FFFFFFFF" w:tentative="1">
      <w:start w:val="1"/>
      <w:numFmt w:val="decimal"/>
      <w:lvlText w:val="%4."/>
      <w:lvlJc w:val="left"/>
      <w:pPr>
        <w:tabs>
          <w:tab w:val="num" w:pos="2860"/>
        </w:tabs>
        <w:ind w:left="2860" w:hanging="360"/>
      </w:pPr>
    </w:lvl>
    <w:lvl w:ilvl="4" w:tplc="FFFFFFFF" w:tentative="1">
      <w:start w:val="1"/>
      <w:numFmt w:val="lowerLetter"/>
      <w:lvlText w:val="%5."/>
      <w:lvlJc w:val="left"/>
      <w:pPr>
        <w:tabs>
          <w:tab w:val="num" w:pos="3580"/>
        </w:tabs>
        <w:ind w:left="3580" w:hanging="360"/>
      </w:pPr>
    </w:lvl>
    <w:lvl w:ilvl="5" w:tplc="FFFFFFFF" w:tentative="1">
      <w:start w:val="1"/>
      <w:numFmt w:val="lowerRoman"/>
      <w:lvlText w:val="%6."/>
      <w:lvlJc w:val="right"/>
      <w:pPr>
        <w:tabs>
          <w:tab w:val="num" w:pos="4300"/>
        </w:tabs>
        <w:ind w:left="4300" w:hanging="180"/>
      </w:pPr>
    </w:lvl>
    <w:lvl w:ilvl="6" w:tplc="FFFFFFFF" w:tentative="1">
      <w:start w:val="1"/>
      <w:numFmt w:val="decimal"/>
      <w:lvlText w:val="%7."/>
      <w:lvlJc w:val="left"/>
      <w:pPr>
        <w:tabs>
          <w:tab w:val="num" w:pos="5020"/>
        </w:tabs>
        <w:ind w:left="5020" w:hanging="360"/>
      </w:pPr>
    </w:lvl>
    <w:lvl w:ilvl="7" w:tplc="FFFFFFFF" w:tentative="1">
      <w:start w:val="1"/>
      <w:numFmt w:val="lowerLetter"/>
      <w:lvlText w:val="%8."/>
      <w:lvlJc w:val="left"/>
      <w:pPr>
        <w:tabs>
          <w:tab w:val="num" w:pos="5740"/>
        </w:tabs>
        <w:ind w:left="5740" w:hanging="360"/>
      </w:pPr>
    </w:lvl>
    <w:lvl w:ilvl="8" w:tplc="FFFFFFFF" w:tentative="1">
      <w:start w:val="1"/>
      <w:numFmt w:val="lowerRoman"/>
      <w:lvlText w:val="%9."/>
      <w:lvlJc w:val="right"/>
      <w:pPr>
        <w:tabs>
          <w:tab w:val="num" w:pos="6460"/>
        </w:tabs>
        <w:ind w:left="6460" w:hanging="180"/>
      </w:pPr>
    </w:lvl>
  </w:abstractNum>
  <w:abstractNum w:abstractNumId="16">
    <w:nsid w:val="42A900AD"/>
    <w:multiLevelType w:val="hybridMultilevel"/>
    <w:tmpl w:val="C4D002EA"/>
    <w:lvl w:ilvl="0" w:tplc="D0BC5A98">
      <w:start w:val="1"/>
      <w:numFmt w:val="decimal"/>
      <w:lvlText w:val="§ %1"/>
      <w:lvlJc w:val="left"/>
      <w:pPr>
        <w:ind w:left="360" w:hanging="360"/>
      </w:pPr>
      <w:rPr>
        <w:rFonts w:ascii="Tahoma" w:hAnsi="Tahoma" w:hint="default"/>
        <w:b/>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80A7CC1"/>
    <w:multiLevelType w:val="hybridMultilevel"/>
    <w:tmpl w:val="7DBE6E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DAB54F9"/>
    <w:multiLevelType w:val="singleLevel"/>
    <w:tmpl w:val="00000006"/>
    <w:lvl w:ilvl="0">
      <w:start w:val="1"/>
      <w:numFmt w:val="decimal"/>
      <w:lvlText w:val="%1."/>
      <w:lvlJc w:val="left"/>
      <w:pPr>
        <w:tabs>
          <w:tab w:val="num" w:pos="360"/>
        </w:tabs>
        <w:ind w:left="360" w:hanging="360"/>
      </w:pPr>
    </w:lvl>
  </w:abstractNum>
  <w:abstractNum w:abstractNumId="19">
    <w:nsid w:val="5A1F2877"/>
    <w:multiLevelType w:val="hybridMultilevel"/>
    <w:tmpl w:val="419ED4C4"/>
    <w:lvl w:ilvl="0" w:tplc="D67CDB96">
      <w:start w:val="6"/>
      <w:numFmt w:val="decimal"/>
      <w:lvlText w:val="%1."/>
      <w:lvlJc w:val="left"/>
      <w:pPr>
        <w:ind w:left="360"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20">
    <w:nsid w:val="5B324AE0"/>
    <w:multiLevelType w:val="multilevel"/>
    <w:tmpl w:val="AD065D54"/>
    <w:lvl w:ilvl="0">
      <w:start w:val="1"/>
      <w:numFmt w:val="lowerLetter"/>
      <w:lvlText w:val="%1)"/>
      <w:lvlJc w:val="left"/>
      <w:pPr>
        <w:tabs>
          <w:tab w:val="num" w:pos="644"/>
        </w:tabs>
        <w:ind w:left="644"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3"/>
      <w:numFmt w:val="decimal"/>
      <w:lvlText w:val="%7."/>
      <w:lvlJc w:val="left"/>
      <w:pPr>
        <w:tabs>
          <w:tab w:val="num" w:pos="5040"/>
        </w:tabs>
        <w:ind w:left="504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5D136F78"/>
    <w:multiLevelType w:val="hybridMultilevel"/>
    <w:tmpl w:val="0C0A39B2"/>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55"/>
        </w:tabs>
        <w:ind w:left="1455" w:hanging="375"/>
      </w:pPr>
      <w:rPr>
        <w:rFonts w:ascii="Times New Roman" w:eastAsia="Times New Roman" w:hAnsi="Times New Roman" w:cs="Times New Roman"/>
      </w:rPr>
    </w:lvl>
    <w:lvl w:ilvl="2" w:tplc="AF222DDE">
      <w:start w:val="9"/>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CA7063B"/>
    <w:multiLevelType w:val="hybridMultilevel"/>
    <w:tmpl w:val="4686D1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A0742ED"/>
    <w:multiLevelType w:val="multilevel"/>
    <w:tmpl w:val="42B699CE"/>
    <w:lvl w:ilvl="0">
      <w:start w:val="7"/>
      <w:numFmt w:val="lowerLetter"/>
      <w:lvlText w:val="%1)"/>
      <w:lvlJc w:val="left"/>
      <w:pPr>
        <w:tabs>
          <w:tab w:val="num" w:pos="644"/>
        </w:tabs>
        <w:ind w:left="644"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7FEA08CD"/>
    <w:multiLevelType w:val="multilevel"/>
    <w:tmpl w:val="5830B0EC"/>
    <w:lvl w:ilvl="0">
      <w:start w:val="1"/>
      <w:numFmt w:val="decimal"/>
      <w:lvlText w:val="%1."/>
      <w:lvlJc w:val="left"/>
      <w:pPr>
        <w:tabs>
          <w:tab w:val="num" w:pos="405"/>
        </w:tabs>
        <w:ind w:left="405" w:hanging="405"/>
      </w:pPr>
    </w:lvl>
    <w:lvl w:ilvl="1">
      <w:start w:val="1"/>
      <w:numFmt w:val="decimal"/>
      <w:lvlText w:val="%2."/>
      <w:lvlJc w:val="left"/>
      <w:pPr>
        <w:tabs>
          <w:tab w:val="num" w:pos="1140"/>
        </w:tabs>
        <w:ind w:left="1140" w:hanging="420"/>
      </w:pPr>
      <w:rPr>
        <w:b w:val="0"/>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20"/>
  </w:num>
  <w:num w:numId="9">
    <w:abstractNumId w:val="8"/>
  </w:num>
  <w:num w:numId="10">
    <w:abstractNumId w:val="18"/>
  </w:num>
  <w:num w:numId="11">
    <w:abstractNumId w:val="21"/>
  </w:num>
  <w:num w:numId="12">
    <w:abstractNumId w:val="24"/>
  </w:num>
  <w:num w:numId="13">
    <w:abstractNumId w:val="15"/>
  </w:num>
  <w:num w:numId="14">
    <w:abstractNumId w:val="12"/>
  </w:num>
  <w:num w:numId="15">
    <w:abstractNumId w:val="9"/>
  </w:num>
  <w:num w:numId="16">
    <w:abstractNumId w:val="14"/>
  </w:num>
  <w:num w:numId="17">
    <w:abstractNumId w:val="23"/>
  </w:num>
  <w:num w:numId="18">
    <w:abstractNumId w:val="17"/>
  </w:num>
  <w:num w:numId="19">
    <w:abstractNumId w:val="22"/>
  </w:num>
  <w:num w:numId="20">
    <w:abstractNumId w:val="16"/>
  </w:num>
  <w:num w:numId="21">
    <w:abstractNumId w:val="10"/>
  </w:num>
  <w:num w:numId="22">
    <w:abstractNumId w:val="13"/>
  </w:num>
  <w:num w:numId="23">
    <w:abstractNumId w:val="6"/>
  </w:num>
  <w:num w:numId="2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3C"/>
    <w:rsid w:val="00002BA8"/>
    <w:rsid w:val="00014C1C"/>
    <w:rsid w:val="00017858"/>
    <w:rsid w:val="00021AB6"/>
    <w:rsid w:val="000245C8"/>
    <w:rsid w:val="00027488"/>
    <w:rsid w:val="00032D2E"/>
    <w:rsid w:val="00033888"/>
    <w:rsid w:val="0003464E"/>
    <w:rsid w:val="000364B2"/>
    <w:rsid w:val="00037E1A"/>
    <w:rsid w:val="0004529F"/>
    <w:rsid w:val="0004700F"/>
    <w:rsid w:val="000512C9"/>
    <w:rsid w:val="000536B0"/>
    <w:rsid w:val="00053BA8"/>
    <w:rsid w:val="00054464"/>
    <w:rsid w:val="0007274F"/>
    <w:rsid w:val="000735F6"/>
    <w:rsid w:val="00073D87"/>
    <w:rsid w:val="00074050"/>
    <w:rsid w:val="00096574"/>
    <w:rsid w:val="000A08CE"/>
    <w:rsid w:val="000A422D"/>
    <w:rsid w:val="000A65FB"/>
    <w:rsid w:val="000C63F2"/>
    <w:rsid w:val="000D02F9"/>
    <w:rsid w:val="000D2DD9"/>
    <w:rsid w:val="000D6073"/>
    <w:rsid w:val="000E1ACE"/>
    <w:rsid w:val="000E27FB"/>
    <w:rsid w:val="000E37A4"/>
    <w:rsid w:val="000F00D1"/>
    <w:rsid w:val="001005B9"/>
    <w:rsid w:val="001013A4"/>
    <w:rsid w:val="00102265"/>
    <w:rsid w:val="00110A51"/>
    <w:rsid w:val="0011395B"/>
    <w:rsid w:val="00113B7B"/>
    <w:rsid w:val="001146A0"/>
    <w:rsid w:val="00116241"/>
    <w:rsid w:val="00117056"/>
    <w:rsid w:val="00121B94"/>
    <w:rsid w:val="0013086C"/>
    <w:rsid w:val="00136179"/>
    <w:rsid w:val="00140647"/>
    <w:rsid w:val="001409DF"/>
    <w:rsid w:val="0014596D"/>
    <w:rsid w:val="00161A47"/>
    <w:rsid w:val="001638D0"/>
    <w:rsid w:val="001677BA"/>
    <w:rsid w:val="00171E8F"/>
    <w:rsid w:val="00177418"/>
    <w:rsid w:val="00185B96"/>
    <w:rsid w:val="00192E73"/>
    <w:rsid w:val="0019526F"/>
    <w:rsid w:val="001A0AF0"/>
    <w:rsid w:val="001A5E34"/>
    <w:rsid w:val="001A7A77"/>
    <w:rsid w:val="001C08CB"/>
    <w:rsid w:val="001C7F87"/>
    <w:rsid w:val="001D1A36"/>
    <w:rsid w:val="001D5338"/>
    <w:rsid w:val="001D613A"/>
    <w:rsid w:val="001E2C76"/>
    <w:rsid w:val="001E3B7C"/>
    <w:rsid w:val="001E5F95"/>
    <w:rsid w:val="001F7077"/>
    <w:rsid w:val="00204521"/>
    <w:rsid w:val="00204963"/>
    <w:rsid w:val="00204F7F"/>
    <w:rsid w:val="002054BA"/>
    <w:rsid w:val="002073CC"/>
    <w:rsid w:val="00212621"/>
    <w:rsid w:val="00213C53"/>
    <w:rsid w:val="00225033"/>
    <w:rsid w:val="00225395"/>
    <w:rsid w:val="002323A7"/>
    <w:rsid w:val="00233C56"/>
    <w:rsid w:val="00235585"/>
    <w:rsid w:val="00235F5F"/>
    <w:rsid w:val="00235FBB"/>
    <w:rsid w:val="00240620"/>
    <w:rsid w:val="002447DD"/>
    <w:rsid w:val="002448E8"/>
    <w:rsid w:val="00246E44"/>
    <w:rsid w:val="002531FD"/>
    <w:rsid w:val="002556F2"/>
    <w:rsid w:val="002564A3"/>
    <w:rsid w:val="0026609F"/>
    <w:rsid w:val="00267646"/>
    <w:rsid w:val="00267929"/>
    <w:rsid w:val="00271491"/>
    <w:rsid w:val="00272991"/>
    <w:rsid w:val="00273ABA"/>
    <w:rsid w:val="00273EAB"/>
    <w:rsid w:val="00283AD2"/>
    <w:rsid w:val="00290C40"/>
    <w:rsid w:val="00291A85"/>
    <w:rsid w:val="00292EA6"/>
    <w:rsid w:val="00295016"/>
    <w:rsid w:val="002A434E"/>
    <w:rsid w:val="002A484C"/>
    <w:rsid w:val="002A652F"/>
    <w:rsid w:val="002A66A6"/>
    <w:rsid w:val="002B2E33"/>
    <w:rsid w:val="002C3CCC"/>
    <w:rsid w:val="002C59E0"/>
    <w:rsid w:val="002C6C0D"/>
    <w:rsid w:val="002D3409"/>
    <w:rsid w:val="002D3A46"/>
    <w:rsid w:val="002D3FE4"/>
    <w:rsid w:val="002E2058"/>
    <w:rsid w:val="002E385F"/>
    <w:rsid w:val="002E4717"/>
    <w:rsid w:val="002F2A6C"/>
    <w:rsid w:val="002F3258"/>
    <w:rsid w:val="002F4071"/>
    <w:rsid w:val="002F7B83"/>
    <w:rsid w:val="00310C9D"/>
    <w:rsid w:val="0033253C"/>
    <w:rsid w:val="00335E04"/>
    <w:rsid w:val="003460DC"/>
    <w:rsid w:val="003471B9"/>
    <w:rsid w:val="00347A75"/>
    <w:rsid w:val="003515D0"/>
    <w:rsid w:val="00352C6B"/>
    <w:rsid w:val="003561F9"/>
    <w:rsid w:val="00357041"/>
    <w:rsid w:val="00357D17"/>
    <w:rsid w:val="00366C50"/>
    <w:rsid w:val="003674A6"/>
    <w:rsid w:val="00374C51"/>
    <w:rsid w:val="003760F1"/>
    <w:rsid w:val="0037623D"/>
    <w:rsid w:val="00376A16"/>
    <w:rsid w:val="0038205A"/>
    <w:rsid w:val="0038421C"/>
    <w:rsid w:val="00386BDE"/>
    <w:rsid w:val="00393360"/>
    <w:rsid w:val="00394225"/>
    <w:rsid w:val="003943BC"/>
    <w:rsid w:val="00394B77"/>
    <w:rsid w:val="003A04A5"/>
    <w:rsid w:val="003A09C6"/>
    <w:rsid w:val="003A233A"/>
    <w:rsid w:val="003A2E4F"/>
    <w:rsid w:val="003A4A44"/>
    <w:rsid w:val="003B3D80"/>
    <w:rsid w:val="003B40D2"/>
    <w:rsid w:val="003B503A"/>
    <w:rsid w:val="003C18CA"/>
    <w:rsid w:val="003C7686"/>
    <w:rsid w:val="003D104E"/>
    <w:rsid w:val="003D7E03"/>
    <w:rsid w:val="003E18A4"/>
    <w:rsid w:val="003F270E"/>
    <w:rsid w:val="003F52FB"/>
    <w:rsid w:val="00401F4D"/>
    <w:rsid w:val="00404A5C"/>
    <w:rsid w:val="004277BB"/>
    <w:rsid w:val="00427BEA"/>
    <w:rsid w:val="00432064"/>
    <w:rsid w:val="00434BB7"/>
    <w:rsid w:val="00441FF6"/>
    <w:rsid w:val="00443CE9"/>
    <w:rsid w:val="0045292F"/>
    <w:rsid w:val="00461629"/>
    <w:rsid w:val="00464E29"/>
    <w:rsid w:val="00465CA5"/>
    <w:rsid w:val="00465E28"/>
    <w:rsid w:val="00467CBF"/>
    <w:rsid w:val="004876C6"/>
    <w:rsid w:val="00491064"/>
    <w:rsid w:val="0049116F"/>
    <w:rsid w:val="0049312E"/>
    <w:rsid w:val="00493440"/>
    <w:rsid w:val="004A2134"/>
    <w:rsid w:val="004A3618"/>
    <w:rsid w:val="004A7DE9"/>
    <w:rsid w:val="004B0F78"/>
    <w:rsid w:val="004B3B8E"/>
    <w:rsid w:val="004C013E"/>
    <w:rsid w:val="004C4170"/>
    <w:rsid w:val="004D0760"/>
    <w:rsid w:val="004D0DFE"/>
    <w:rsid w:val="004D2BA8"/>
    <w:rsid w:val="004D7A09"/>
    <w:rsid w:val="004F5A2F"/>
    <w:rsid w:val="00500C4C"/>
    <w:rsid w:val="005025A3"/>
    <w:rsid w:val="00506DDA"/>
    <w:rsid w:val="0050769A"/>
    <w:rsid w:val="00512BAF"/>
    <w:rsid w:val="00513FBB"/>
    <w:rsid w:val="005172DE"/>
    <w:rsid w:val="0053576D"/>
    <w:rsid w:val="0053639A"/>
    <w:rsid w:val="00536883"/>
    <w:rsid w:val="005432A1"/>
    <w:rsid w:val="005446B7"/>
    <w:rsid w:val="00544DF2"/>
    <w:rsid w:val="0055484E"/>
    <w:rsid w:val="00560E0B"/>
    <w:rsid w:val="00563A9D"/>
    <w:rsid w:val="00564B39"/>
    <w:rsid w:val="0057036E"/>
    <w:rsid w:val="00571D7B"/>
    <w:rsid w:val="00571EE7"/>
    <w:rsid w:val="0057473E"/>
    <w:rsid w:val="005778CA"/>
    <w:rsid w:val="00582E77"/>
    <w:rsid w:val="0058301C"/>
    <w:rsid w:val="005852C5"/>
    <w:rsid w:val="00586A4B"/>
    <w:rsid w:val="00591384"/>
    <w:rsid w:val="00597D38"/>
    <w:rsid w:val="005A420E"/>
    <w:rsid w:val="005B1FFA"/>
    <w:rsid w:val="005B632D"/>
    <w:rsid w:val="005C1815"/>
    <w:rsid w:val="005C28F7"/>
    <w:rsid w:val="005C5E6E"/>
    <w:rsid w:val="005C5FD2"/>
    <w:rsid w:val="005C632C"/>
    <w:rsid w:val="005D5EDC"/>
    <w:rsid w:val="005E1D84"/>
    <w:rsid w:val="005E5037"/>
    <w:rsid w:val="005E57C7"/>
    <w:rsid w:val="005E644F"/>
    <w:rsid w:val="005E6F06"/>
    <w:rsid w:val="00603C2E"/>
    <w:rsid w:val="00605187"/>
    <w:rsid w:val="006065DB"/>
    <w:rsid w:val="00614267"/>
    <w:rsid w:val="00615EE4"/>
    <w:rsid w:val="00615FFD"/>
    <w:rsid w:val="00621912"/>
    <w:rsid w:val="006242A3"/>
    <w:rsid w:val="00634638"/>
    <w:rsid w:val="0064093C"/>
    <w:rsid w:val="006457AF"/>
    <w:rsid w:val="00647ACC"/>
    <w:rsid w:val="00652C94"/>
    <w:rsid w:val="006540F0"/>
    <w:rsid w:val="00655154"/>
    <w:rsid w:val="00656826"/>
    <w:rsid w:val="00667D54"/>
    <w:rsid w:val="0067317C"/>
    <w:rsid w:val="00675666"/>
    <w:rsid w:val="00676AE9"/>
    <w:rsid w:val="0068231C"/>
    <w:rsid w:val="00684227"/>
    <w:rsid w:val="006877F5"/>
    <w:rsid w:val="00691378"/>
    <w:rsid w:val="00691F9C"/>
    <w:rsid w:val="006A367A"/>
    <w:rsid w:val="006A5506"/>
    <w:rsid w:val="006A7ECE"/>
    <w:rsid w:val="006B2D00"/>
    <w:rsid w:val="006B2D0A"/>
    <w:rsid w:val="006B2EAD"/>
    <w:rsid w:val="006B2FD3"/>
    <w:rsid w:val="006B3375"/>
    <w:rsid w:val="006B4B02"/>
    <w:rsid w:val="006C1347"/>
    <w:rsid w:val="006C29A8"/>
    <w:rsid w:val="006C3B4A"/>
    <w:rsid w:val="006C743C"/>
    <w:rsid w:val="006C7556"/>
    <w:rsid w:val="006D0B6D"/>
    <w:rsid w:val="006D13F9"/>
    <w:rsid w:val="006D7A9A"/>
    <w:rsid w:val="006E14C6"/>
    <w:rsid w:val="006E259B"/>
    <w:rsid w:val="006E3412"/>
    <w:rsid w:val="006E66F9"/>
    <w:rsid w:val="006F0074"/>
    <w:rsid w:val="006F284F"/>
    <w:rsid w:val="006F28C0"/>
    <w:rsid w:val="00700EF1"/>
    <w:rsid w:val="00701F16"/>
    <w:rsid w:val="00703CDD"/>
    <w:rsid w:val="00716D1F"/>
    <w:rsid w:val="00726235"/>
    <w:rsid w:val="00731710"/>
    <w:rsid w:val="007418BF"/>
    <w:rsid w:val="00742382"/>
    <w:rsid w:val="00747ABF"/>
    <w:rsid w:val="00752741"/>
    <w:rsid w:val="0075285B"/>
    <w:rsid w:val="007642A0"/>
    <w:rsid w:val="0076689E"/>
    <w:rsid w:val="007674D7"/>
    <w:rsid w:val="00771F77"/>
    <w:rsid w:val="0077223A"/>
    <w:rsid w:val="00776651"/>
    <w:rsid w:val="00777895"/>
    <w:rsid w:val="007812DE"/>
    <w:rsid w:val="00781BC1"/>
    <w:rsid w:val="00783700"/>
    <w:rsid w:val="007857EF"/>
    <w:rsid w:val="00786A20"/>
    <w:rsid w:val="007920CC"/>
    <w:rsid w:val="00793944"/>
    <w:rsid w:val="00794471"/>
    <w:rsid w:val="00794DE8"/>
    <w:rsid w:val="007A35C2"/>
    <w:rsid w:val="007A434B"/>
    <w:rsid w:val="007A45D0"/>
    <w:rsid w:val="007A4CA1"/>
    <w:rsid w:val="007A5C39"/>
    <w:rsid w:val="007B1E43"/>
    <w:rsid w:val="007B2C76"/>
    <w:rsid w:val="007B6724"/>
    <w:rsid w:val="007C33A0"/>
    <w:rsid w:val="007C3CA1"/>
    <w:rsid w:val="007D2028"/>
    <w:rsid w:val="007D30B8"/>
    <w:rsid w:val="007D330C"/>
    <w:rsid w:val="007E24B9"/>
    <w:rsid w:val="007F115C"/>
    <w:rsid w:val="00801C2B"/>
    <w:rsid w:val="00806B17"/>
    <w:rsid w:val="00810350"/>
    <w:rsid w:val="008132CF"/>
    <w:rsid w:val="008133AB"/>
    <w:rsid w:val="00814A14"/>
    <w:rsid w:val="00815C5B"/>
    <w:rsid w:val="00816DFD"/>
    <w:rsid w:val="00817EB1"/>
    <w:rsid w:val="00820E13"/>
    <w:rsid w:val="00823B6B"/>
    <w:rsid w:val="00825001"/>
    <w:rsid w:val="00827AD7"/>
    <w:rsid w:val="00827DDD"/>
    <w:rsid w:val="00832358"/>
    <w:rsid w:val="00842674"/>
    <w:rsid w:val="008438D1"/>
    <w:rsid w:val="008441E7"/>
    <w:rsid w:val="00846218"/>
    <w:rsid w:val="008548C5"/>
    <w:rsid w:val="00860613"/>
    <w:rsid w:val="00862903"/>
    <w:rsid w:val="008656B1"/>
    <w:rsid w:val="008676BA"/>
    <w:rsid w:val="0087006E"/>
    <w:rsid w:val="0087110C"/>
    <w:rsid w:val="00871347"/>
    <w:rsid w:val="008739CB"/>
    <w:rsid w:val="0087749B"/>
    <w:rsid w:val="0088049D"/>
    <w:rsid w:val="008B1A7E"/>
    <w:rsid w:val="008B7412"/>
    <w:rsid w:val="008C09B7"/>
    <w:rsid w:val="008C589C"/>
    <w:rsid w:val="008D0471"/>
    <w:rsid w:val="008D6611"/>
    <w:rsid w:val="008E0AEC"/>
    <w:rsid w:val="008E5420"/>
    <w:rsid w:val="008E5980"/>
    <w:rsid w:val="008E7512"/>
    <w:rsid w:val="008F5D0F"/>
    <w:rsid w:val="008F622C"/>
    <w:rsid w:val="008F6817"/>
    <w:rsid w:val="00900F4B"/>
    <w:rsid w:val="009017EE"/>
    <w:rsid w:val="00905936"/>
    <w:rsid w:val="00905C77"/>
    <w:rsid w:val="0092387C"/>
    <w:rsid w:val="009258A2"/>
    <w:rsid w:val="009306FA"/>
    <w:rsid w:val="0093100A"/>
    <w:rsid w:val="00931D89"/>
    <w:rsid w:val="0093247D"/>
    <w:rsid w:val="00933817"/>
    <w:rsid w:val="0094288F"/>
    <w:rsid w:val="00942D56"/>
    <w:rsid w:val="0095021C"/>
    <w:rsid w:val="00954C8C"/>
    <w:rsid w:val="0095744B"/>
    <w:rsid w:val="00966EBE"/>
    <w:rsid w:val="0096778E"/>
    <w:rsid w:val="009718D3"/>
    <w:rsid w:val="00974BB4"/>
    <w:rsid w:val="00976F24"/>
    <w:rsid w:val="00980509"/>
    <w:rsid w:val="009936BB"/>
    <w:rsid w:val="0099552D"/>
    <w:rsid w:val="00995545"/>
    <w:rsid w:val="0099795B"/>
    <w:rsid w:val="009A605E"/>
    <w:rsid w:val="009B5ECC"/>
    <w:rsid w:val="009C17CA"/>
    <w:rsid w:val="009C2D26"/>
    <w:rsid w:val="009C33AE"/>
    <w:rsid w:val="009D3090"/>
    <w:rsid w:val="009D3EA2"/>
    <w:rsid w:val="009D66D3"/>
    <w:rsid w:val="009E2F32"/>
    <w:rsid w:val="009F5171"/>
    <w:rsid w:val="00A062C0"/>
    <w:rsid w:val="00A0753B"/>
    <w:rsid w:val="00A110E1"/>
    <w:rsid w:val="00A13731"/>
    <w:rsid w:val="00A13942"/>
    <w:rsid w:val="00A14761"/>
    <w:rsid w:val="00A167C0"/>
    <w:rsid w:val="00A17524"/>
    <w:rsid w:val="00A26A49"/>
    <w:rsid w:val="00A27F26"/>
    <w:rsid w:val="00A30F86"/>
    <w:rsid w:val="00A3153E"/>
    <w:rsid w:val="00A34D69"/>
    <w:rsid w:val="00A35F75"/>
    <w:rsid w:val="00A406DC"/>
    <w:rsid w:val="00A40A36"/>
    <w:rsid w:val="00A50C9D"/>
    <w:rsid w:val="00A515A4"/>
    <w:rsid w:val="00A519B2"/>
    <w:rsid w:val="00A5388E"/>
    <w:rsid w:val="00A56772"/>
    <w:rsid w:val="00A61066"/>
    <w:rsid w:val="00A666AC"/>
    <w:rsid w:val="00A80820"/>
    <w:rsid w:val="00A808CF"/>
    <w:rsid w:val="00A811BA"/>
    <w:rsid w:val="00A81755"/>
    <w:rsid w:val="00A822EC"/>
    <w:rsid w:val="00A86F33"/>
    <w:rsid w:val="00AA0E09"/>
    <w:rsid w:val="00AA630A"/>
    <w:rsid w:val="00AB64FB"/>
    <w:rsid w:val="00AC6EE9"/>
    <w:rsid w:val="00AD0DD0"/>
    <w:rsid w:val="00AD1102"/>
    <w:rsid w:val="00AD2681"/>
    <w:rsid w:val="00AD546E"/>
    <w:rsid w:val="00AD7012"/>
    <w:rsid w:val="00AE4186"/>
    <w:rsid w:val="00AE4635"/>
    <w:rsid w:val="00AF4BD6"/>
    <w:rsid w:val="00AF52CE"/>
    <w:rsid w:val="00AF637F"/>
    <w:rsid w:val="00B02166"/>
    <w:rsid w:val="00B0649E"/>
    <w:rsid w:val="00B103D8"/>
    <w:rsid w:val="00B12120"/>
    <w:rsid w:val="00B14ECB"/>
    <w:rsid w:val="00B20B7C"/>
    <w:rsid w:val="00B25A85"/>
    <w:rsid w:val="00B30335"/>
    <w:rsid w:val="00B32BE1"/>
    <w:rsid w:val="00B34C95"/>
    <w:rsid w:val="00B4315B"/>
    <w:rsid w:val="00B503DA"/>
    <w:rsid w:val="00B7129A"/>
    <w:rsid w:val="00B7490B"/>
    <w:rsid w:val="00B751EA"/>
    <w:rsid w:val="00B76D78"/>
    <w:rsid w:val="00B85B0E"/>
    <w:rsid w:val="00B943DA"/>
    <w:rsid w:val="00BA14F4"/>
    <w:rsid w:val="00BA4FFD"/>
    <w:rsid w:val="00BA511A"/>
    <w:rsid w:val="00BA76E6"/>
    <w:rsid w:val="00BB06A7"/>
    <w:rsid w:val="00BB3C21"/>
    <w:rsid w:val="00BB5EC0"/>
    <w:rsid w:val="00BC3A11"/>
    <w:rsid w:val="00BC5B7B"/>
    <w:rsid w:val="00BD0FC5"/>
    <w:rsid w:val="00BD3D00"/>
    <w:rsid w:val="00BF2FA3"/>
    <w:rsid w:val="00C043D0"/>
    <w:rsid w:val="00C116D4"/>
    <w:rsid w:val="00C141DB"/>
    <w:rsid w:val="00C1601E"/>
    <w:rsid w:val="00C1603C"/>
    <w:rsid w:val="00C21C8E"/>
    <w:rsid w:val="00C24F02"/>
    <w:rsid w:val="00C30BBD"/>
    <w:rsid w:val="00C31F3D"/>
    <w:rsid w:val="00C32675"/>
    <w:rsid w:val="00C33490"/>
    <w:rsid w:val="00C34843"/>
    <w:rsid w:val="00C3564C"/>
    <w:rsid w:val="00C40623"/>
    <w:rsid w:val="00C503C3"/>
    <w:rsid w:val="00C50AF5"/>
    <w:rsid w:val="00C538C8"/>
    <w:rsid w:val="00C57001"/>
    <w:rsid w:val="00C57AC0"/>
    <w:rsid w:val="00C616E8"/>
    <w:rsid w:val="00C62C82"/>
    <w:rsid w:val="00C652A0"/>
    <w:rsid w:val="00C75580"/>
    <w:rsid w:val="00C757B3"/>
    <w:rsid w:val="00C75ED5"/>
    <w:rsid w:val="00C77862"/>
    <w:rsid w:val="00C77906"/>
    <w:rsid w:val="00C8012B"/>
    <w:rsid w:val="00C80C0C"/>
    <w:rsid w:val="00C840EE"/>
    <w:rsid w:val="00C96D3E"/>
    <w:rsid w:val="00C978D8"/>
    <w:rsid w:val="00CA3392"/>
    <w:rsid w:val="00CA7DE0"/>
    <w:rsid w:val="00CB1475"/>
    <w:rsid w:val="00CC2D07"/>
    <w:rsid w:val="00CC6B2F"/>
    <w:rsid w:val="00CD1F68"/>
    <w:rsid w:val="00CE1B37"/>
    <w:rsid w:val="00CE2B84"/>
    <w:rsid w:val="00CF2EA3"/>
    <w:rsid w:val="00CF606C"/>
    <w:rsid w:val="00CF733C"/>
    <w:rsid w:val="00D034D8"/>
    <w:rsid w:val="00D1196B"/>
    <w:rsid w:val="00D1286C"/>
    <w:rsid w:val="00D14595"/>
    <w:rsid w:val="00D17A9C"/>
    <w:rsid w:val="00D21183"/>
    <w:rsid w:val="00D21E47"/>
    <w:rsid w:val="00D3376A"/>
    <w:rsid w:val="00D364C7"/>
    <w:rsid w:val="00D378DD"/>
    <w:rsid w:val="00D45468"/>
    <w:rsid w:val="00D52B69"/>
    <w:rsid w:val="00D53A33"/>
    <w:rsid w:val="00D60A12"/>
    <w:rsid w:val="00D63AE2"/>
    <w:rsid w:val="00D641A5"/>
    <w:rsid w:val="00D66A78"/>
    <w:rsid w:val="00D72E0B"/>
    <w:rsid w:val="00D73B93"/>
    <w:rsid w:val="00D76089"/>
    <w:rsid w:val="00D82E40"/>
    <w:rsid w:val="00D867B6"/>
    <w:rsid w:val="00D873B0"/>
    <w:rsid w:val="00D87707"/>
    <w:rsid w:val="00D90451"/>
    <w:rsid w:val="00D92617"/>
    <w:rsid w:val="00D9443C"/>
    <w:rsid w:val="00D96BE2"/>
    <w:rsid w:val="00DA7958"/>
    <w:rsid w:val="00DC1218"/>
    <w:rsid w:val="00DD262E"/>
    <w:rsid w:val="00DD3F10"/>
    <w:rsid w:val="00DD554D"/>
    <w:rsid w:val="00DE0DAA"/>
    <w:rsid w:val="00DE64A4"/>
    <w:rsid w:val="00DE7736"/>
    <w:rsid w:val="00DF3984"/>
    <w:rsid w:val="00DF7927"/>
    <w:rsid w:val="00E01277"/>
    <w:rsid w:val="00E03EE1"/>
    <w:rsid w:val="00E13076"/>
    <w:rsid w:val="00E175E7"/>
    <w:rsid w:val="00E21DC4"/>
    <w:rsid w:val="00E222BB"/>
    <w:rsid w:val="00E23328"/>
    <w:rsid w:val="00E3317A"/>
    <w:rsid w:val="00E3753C"/>
    <w:rsid w:val="00E44305"/>
    <w:rsid w:val="00E45117"/>
    <w:rsid w:val="00E5295F"/>
    <w:rsid w:val="00E53A3C"/>
    <w:rsid w:val="00E61719"/>
    <w:rsid w:val="00E630EC"/>
    <w:rsid w:val="00E647B5"/>
    <w:rsid w:val="00E6532E"/>
    <w:rsid w:val="00E73504"/>
    <w:rsid w:val="00E81D50"/>
    <w:rsid w:val="00E8295E"/>
    <w:rsid w:val="00E844AD"/>
    <w:rsid w:val="00E84B3B"/>
    <w:rsid w:val="00E86308"/>
    <w:rsid w:val="00E86433"/>
    <w:rsid w:val="00E873B6"/>
    <w:rsid w:val="00E906FB"/>
    <w:rsid w:val="00E91029"/>
    <w:rsid w:val="00E918F4"/>
    <w:rsid w:val="00E935EB"/>
    <w:rsid w:val="00E93B99"/>
    <w:rsid w:val="00E96642"/>
    <w:rsid w:val="00EA0728"/>
    <w:rsid w:val="00EB15F6"/>
    <w:rsid w:val="00EB1BC8"/>
    <w:rsid w:val="00EB399F"/>
    <w:rsid w:val="00EB5362"/>
    <w:rsid w:val="00EB6339"/>
    <w:rsid w:val="00EB65BB"/>
    <w:rsid w:val="00EC0EFA"/>
    <w:rsid w:val="00EC72F6"/>
    <w:rsid w:val="00ED17D4"/>
    <w:rsid w:val="00ED25C5"/>
    <w:rsid w:val="00ED3EF4"/>
    <w:rsid w:val="00EE27FF"/>
    <w:rsid w:val="00EF326E"/>
    <w:rsid w:val="00EF3325"/>
    <w:rsid w:val="00EF4056"/>
    <w:rsid w:val="00F000AC"/>
    <w:rsid w:val="00F046B0"/>
    <w:rsid w:val="00F1068D"/>
    <w:rsid w:val="00F10781"/>
    <w:rsid w:val="00F14691"/>
    <w:rsid w:val="00F21D6B"/>
    <w:rsid w:val="00F23F4A"/>
    <w:rsid w:val="00F261BE"/>
    <w:rsid w:val="00F26CA8"/>
    <w:rsid w:val="00F35C64"/>
    <w:rsid w:val="00F35CB6"/>
    <w:rsid w:val="00F417F6"/>
    <w:rsid w:val="00F43719"/>
    <w:rsid w:val="00F44893"/>
    <w:rsid w:val="00F4525D"/>
    <w:rsid w:val="00F46CC8"/>
    <w:rsid w:val="00F475EB"/>
    <w:rsid w:val="00F54C37"/>
    <w:rsid w:val="00F565EC"/>
    <w:rsid w:val="00F64BA5"/>
    <w:rsid w:val="00F64BFD"/>
    <w:rsid w:val="00F6735C"/>
    <w:rsid w:val="00F71A77"/>
    <w:rsid w:val="00F74221"/>
    <w:rsid w:val="00F860BF"/>
    <w:rsid w:val="00F879B2"/>
    <w:rsid w:val="00F927BC"/>
    <w:rsid w:val="00F92CBA"/>
    <w:rsid w:val="00F9516B"/>
    <w:rsid w:val="00FA0957"/>
    <w:rsid w:val="00FA34DD"/>
    <w:rsid w:val="00FA7C94"/>
    <w:rsid w:val="00FB016B"/>
    <w:rsid w:val="00FB0279"/>
    <w:rsid w:val="00FB1EC2"/>
    <w:rsid w:val="00FB22ED"/>
    <w:rsid w:val="00FB4988"/>
    <w:rsid w:val="00FB584B"/>
    <w:rsid w:val="00FB5D51"/>
    <w:rsid w:val="00FB5E3F"/>
    <w:rsid w:val="00FB62C2"/>
    <w:rsid w:val="00FB6C5C"/>
    <w:rsid w:val="00FC6EEC"/>
    <w:rsid w:val="00FD13F2"/>
    <w:rsid w:val="00FD5F54"/>
    <w:rsid w:val="00FD6B17"/>
    <w:rsid w:val="00FE01B9"/>
    <w:rsid w:val="00FE146A"/>
    <w:rsid w:val="00FE63A3"/>
    <w:rsid w:val="00FF16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B7412"/>
    <w:pPr>
      <w:spacing w:after="200" w:line="276" w:lineRule="auto"/>
    </w:pPr>
    <w:rPr>
      <w:rFonts w:ascii="Calibri" w:eastAsia="Calibri" w:hAnsi="Calibri"/>
      <w:sz w:val="22"/>
      <w:szCs w:val="22"/>
      <w:lang w:eastAsia="en-US"/>
    </w:rPr>
  </w:style>
  <w:style w:type="paragraph" w:styleId="Nagwek1">
    <w:name w:val="heading 1"/>
    <w:basedOn w:val="Normalny"/>
    <w:next w:val="Normalny"/>
    <w:qFormat/>
    <w:pPr>
      <w:keepNext/>
      <w:jc w:val="center"/>
      <w:outlineLvl w:val="0"/>
    </w:pPr>
    <w:rPr>
      <w:rFonts w:ascii="Comic Sans MS" w:hAnsi="Comic Sans MS"/>
      <w:b/>
      <w:bCs/>
      <w:sz w:val="20"/>
    </w:rPr>
  </w:style>
  <w:style w:type="paragraph" w:styleId="Nagwek2">
    <w:name w:val="heading 2"/>
    <w:basedOn w:val="Normalny"/>
    <w:next w:val="Normalny"/>
    <w:qFormat/>
    <w:rsid w:val="00352C6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4C013E"/>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qFormat/>
    <w:rsid w:val="004C013E"/>
    <w:pPr>
      <w:keepNext/>
      <w:tabs>
        <w:tab w:val="num" w:pos="0"/>
      </w:tabs>
      <w:suppressAutoHyphens/>
      <w:spacing w:after="0" w:line="240" w:lineRule="auto"/>
      <w:ind w:left="360"/>
      <w:jc w:val="center"/>
      <w:outlineLvl w:val="3"/>
    </w:pPr>
    <w:rPr>
      <w:rFonts w:ascii="Times New Roman" w:eastAsia="Times New Roman" w:hAnsi="Times New Roman"/>
      <w:b/>
      <w:sz w:val="20"/>
      <w:szCs w:val="20"/>
      <w:lang w:val="x-none" w:eastAsia="ar-SA"/>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Hipercze">
    <w:name w:val="Hyperlink"/>
    <w:rPr>
      <w:color w:val="0000FF"/>
      <w:u w:val="single"/>
    </w:rPr>
  </w:style>
  <w:style w:type="paragraph" w:styleId="Tekstdymka">
    <w:name w:val="Balloon Text"/>
    <w:basedOn w:val="Normalny"/>
    <w:semiHidden/>
    <w:rsid w:val="00F54C37"/>
    <w:rPr>
      <w:rFonts w:ascii="Tahoma" w:hAnsi="Tahoma" w:cs="Tahoma"/>
      <w:sz w:val="16"/>
      <w:szCs w:val="16"/>
    </w:rPr>
  </w:style>
  <w:style w:type="paragraph" w:styleId="Tekstpodstawowy">
    <w:name w:val="Body Text"/>
    <w:basedOn w:val="Normalny"/>
    <w:rsid w:val="00352C6B"/>
    <w:pPr>
      <w:jc w:val="both"/>
    </w:pPr>
  </w:style>
  <w:style w:type="paragraph" w:styleId="Tekstpodstawowy2">
    <w:name w:val="Body Text 2"/>
    <w:basedOn w:val="Normalny"/>
    <w:rsid w:val="00C116D4"/>
    <w:pPr>
      <w:spacing w:after="120" w:line="480" w:lineRule="auto"/>
    </w:pPr>
  </w:style>
  <w:style w:type="paragraph" w:styleId="Tekstprzypisukocowego">
    <w:name w:val="endnote text"/>
    <w:basedOn w:val="Normalny"/>
    <w:semiHidden/>
    <w:rsid w:val="0099795B"/>
    <w:rPr>
      <w:sz w:val="20"/>
      <w:szCs w:val="20"/>
    </w:rPr>
  </w:style>
  <w:style w:type="character" w:styleId="Odwoanieprzypisukocowego">
    <w:name w:val="endnote reference"/>
    <w:semiHidden/>
    <w:rsid w:val="0099795B"/>
    <w:rPr>
      <w:vertAlign w:val="superscript"/>
    </w:rPr>
  </w:style>
  <w:style w:type="table" w:styleId="Tabela-Siatka">
    <w:name w:val="Table Grid"/>
    <w:basedOn w:val="Standardowy"/>
    <w:rsid w:val="00225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
    <w:name w:val="tekst1"/>
    <w:basedOn w:val="Normalny"/>
    <w:rsid w:val="00563A9D"/>
    <w:pPr>
      <w:spacing w:before="88" w:after="88"/>
    </w:pPr>
    <w:rPr>
      <w:rFonts w:ascii="Trebuchet MS" w:hAnsi="Trebuchet MS"/>
      <w:color w:val="444444"/>
      <w:sz w:val="21"/>
      <w:szCs w:val="21"/>
    </w:rPr>
  </w:style>
  <w:style w:type="character" w:styleId="Pogrubienie">
    <w:name w:val="Strong"/>
    <w:qFormat/>
    <w:rsid w:val="00817EB1"/>
    <w:rPr>
      <w:b/>
      <w:bCs/>
    </w:rPr>
  </w:style>
  <w:style w:type="paragraph" w:styleId="Tekstpodstawowywcity">
    <w:name w:val="Body Text Indent"/>
    <w:basedOn w:val="Normalny"/>
    <w:rsid w:val="00F046B0"/>
    <w:pPr>
      <w:spacing w:after="120"/>
      <w:ind w:left="283"/>
    </w:pPr>
  </w:style>
  <w:style w:type="paragraph" w:styleId="NormalnyWeb">
    <w:name w:val="Normal (Web)"/>
    <w:basedOn w:val="Normalny"/>
    <w:rsid w:val="00FB5E3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3Znak">
    <w:name w:val="Nagłówek 3 Znak"/>
    <w:link w:val="Nagwek3"/>
    <w:semiHidden/>
    <w:rsid w:val="004C013E"/>
    <w:rPr>
      <w:rFonts w:ascii="Cambria" w:eastAsia="Times New Roman" w:hAnsi="Cambria" w:cs="Times New Roman"/>
      <w:b/>
      <w:bCs/>
      <w:sz w:val="26"/>
      <w:szCs w:val="26"/>
      <w:lang w:eastAsia="en-US"/>
    </w:rPr>
  </w:style>
  <w:style w:type="character" w:customStyle="1" w:styleId="Nagwek4Znak">
    <w:name w:val="Nagłówek 4 Znak"/>
    <w:link w:val="Nagwek4"/>
    <w:rsid w:val="004C013E"/>
    <w:rPr>
      <w:b/>
      <w:lang w:eastAsia="ar-SA"/>
    </w:rPr>
  </w:style>
  <w:style w:type="paragraph" w:customStyle="1" w:styleId="Tekstpodstawowywcity21">
    <w:name w:val="Tekst podstawowy wcięty 21"/>
    <w:basedOn w:val="Normalny"/>
    <w:rsid w:val="004C013E"/>
    <w:pPr>
      <w:suppressAutoHyphens/>
      <w:spacing w:after="0" w:line="360" w:lineRule="auto"/>
      <w:ind w:left="284" w:hanging="284"/>
      <w:jc w:val="both"/>
    </w:pPr>
    <w:rPr>
      <w:rFonts w:ascii="Times New Roman" w:eastAsia="Times New Roman" w:hAnsi="Times New Roman"/>
      <w:sz w:val="24"/>
      <w:szCs w:val="20"/>
      <w:lang w:eastAsia="ar-SA"/>
    </w:rPr>
  </w:style>
  <w:style w:type="paragraph" w:customStyle="1" w:styleId="Tekstpodstawowywcity31">
    <w:name w:val="Tekst podstawowy wcięty 31"/>
    <w:basedOn w:val="Normalny"/>
    <w:rsid w:val="004C013E"/>
    <w:pPr>
      <w:suppressAutoHyphens/>
      <w:spacing w:after="0" w:line="360" w:lineRule="auto"/>
      <w:ind w:left="360" w:hanging="360"/>
      <w:jc w:val="both"/>
    </w:pPr>
    <w:rPr>
      <w:rFonts w:ascii="Times New Roman" w:eastAsia="Times New Roman" w:hAnsi="Times New Roman"/>
      <w:sz w:val="24"/>
      <w:szCs w:val="20"/>
      <w:lang w:eastAsia="ar-SA"/>
    </w:rPr>
  </w:style>
  <w:style w:type="paragraph" w:customStyle="1" w:styleId="Tekstpodstawowy21">
    <w:name w:val="Tekst podstawowy 21"/>
    <w:basedOn w:val="Normalny"/>
    <w:rsid w:val="004C013E"/>
    <w:pPr>
      <w:suppressAutoHyphens/>
      <w:spacing w:after="0" w:line="360" w:lineRule="auto"/>
      <w:jc w:val="both"/>
    </w:pPr>
    <w:rPr>
      <w:rFonts w:ascii="Times New Roman" w:eastAsia="Times New Roman" w:hAnsi="Times New Roman"/>
      <w:b/>
      <w:sz w:val="24"/>
      <w:szCs w:val="20"/>
      <w:lang w:eastAsia="ar-SA"/>
    </w:rPr>
  </w:style>
  <w:style w:type="paragraph" w:customStyle="1" w:styleId="Tekstpodstawowy31">
    <w:name w:val="Tekst podstawowy 31"/>
    <w:basedOn w:val="Normalny"/>
    <w:rsid w:val="004C013E"/>
    <w:pPr>
      <w:suppressAutoHyphens/>
      <w:spacing w:after="0" w:line="240" w:lineRule="auto"/>
      <w:jc w:val="both"/>
    </w:pPr>
    <w:rPr>
      <w:rFonts w:ascii="Times New Roman" w:eastAsia="Times New Roman" w:hAnsi="Times New Roman"/>
      <w:sz w:val="24"/>
      <w:szCs w:val="20"/>
      <w:lang w:eastAsia="ar-SA"/>
    </w:rPr>
  </w:style>
  <w:style w:type="character" w:customStyle="1" w:styleId="Nagwek10">
    <w:name w:val="Nagłówek1"/>
    <w:basedOn w:val="Domylnaczcionkaakapitu"/>
    <w:rsid w:val="004C013E"/>
  </w:style>
  <w:style w:type="paragraph" w:styleId="Akapitzlist">
    <w:name w:val="List Paragraph"/>
    <w:basedOn w:val="Normalny"/>
    <w:uiPriority w:val="34"/>
    <w:qFormat/>
    <w:rsid w:val="00B85B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B7412"/>
    <w:pPr>
      <w:spacing w:after="200" w:line="276" w:lineRule="auto"/>
    </w:pPr>
    <w:rPr>
      <w:rFonts w:ascii="Calibri" w:eastAsia="Calibri" w:hAnsi="Calibri"/>
      <w:sz w:val="22"/>
      <w:szCs w:val="22"/>
      <w:lang w:eastAsia="en-US"/>
    </w:rPr>
  </w:style>
  <w:style w:type="paragraph" w:styleId="Nagwek1">
    <w:name w:val="heading 1"/>
    <w:basedOn w:val="Normalny"/>
    <w:next w:val="Normalny"/>
    <w:qFormat/>
    <w:pPr>
      <w:keepNext/>
      <w:jc w:val="center"/>
      <w:outlineLvl w:val="0"/>
    </w:pPr>
    <w:rPr>
      <w:rFonts w:ascii="Comic Sans MS" w:hAnsi="Comic Sans MS"/>
      <w:b/>
      <w:bCs/>
      <w:sz w:val="20"/>
    </w:rPr>
  </w:style>
  <w:style w:type="paragraph" w:styleId="Nagwek2">
    <w:name w:val="heading 2"/>
    <w:basedOn w:val="Normalny"/>
    <w:next w:val="Normalny"/>
    <w:qFormat/>
    <w:rsid w:val="00352C6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4C013E"/>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qFormat/>
    <w:rsid w:val="004C013E"/>
    <w:pPr>
      <w:keepNext/>
      <w:tabs>
        <w:tab w:val="num" w:pos="0"/>
      </w:tabs>
      <w:suppressAutoHyphens/>
      <w:spacing w:after="0" w:line="240" w:lineRule="auto"/>
      <w:ind w:left="360"/>
      <w:jc w:val="center"/>
      <w:outlineLvl w:val="3"/>
    </w:pPr>
    <w:rPr>
      <w:rFonts w:ascii="Times New Roman" w:eastAsia="Times New Roman" w:hAnsi="Times New Roman"/>
      <w:b/>
      <w:sz w:val="20"/>
      <w:szCs w:val="20"/>
      <w:lang w:val="x-none" w:eastAsia="ar-SA"/>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Hipercze">
    <w:name w:val="Hyperlink"/>
    <w:rPr>
      <w:color w:val="0000FF"/>
      <w:u w:val="single"/>
    </w:rPr>
  </w:style>
  <w:style w:type="paragraph" w:styleId="Tekstdymka">
    <w:name w:val="Balloon Text"/>
    <w:basedOn w:val="Normalny"/>
    <w:semiHidden/>
    <w:rsid w:val="00F54C37"/>
    <w:rPr>
      <w:rFonts w:ascii="Tahoma" w:hAnsi="Tahoma" w:cs="Tahoma"/>
      <w:sz w:val="16"/>
      <w:szCs w:val="16"/>
    </w:rPr>
  </w:style>
  <w:style w:type="paragraph" w:styleId="Tekstpodstawowy">
    <w:name w:val="Body Text"/>
    <w:basedOn w:val="Normalny"/>
    <w:rsid w:val="00352C6B"/>
    <w:pPr>
      <w:jc w:val="both"/>
    </w:pPr>
  </w:style>
  <w:style w:type="paragraph" w:styleId="Tekstpodstawowy2">
    <w:name w:val="Body Text 2"/>
    <w:basedOn w:val="Normalny"/>
    <w:rsid w:val="00C116D4"/>
    <w:pPr>
      <w:spacing w:after="120" w:line="480" w:lineRule="auto"/>
    </w:pPr>
  </w:style>
  <w:style w:type="paragraph" w:styleId="Tekstprzypisukocowego">
    <w:name w:val="endnote text"/>
    <w:basedOn w:val="Normalny"/>
    <w:semiHidden/>
    <w:rsid w:val="0099795B"/>
    <w:rPr>
      <w:sz w:val="20"/>
      <w:szCs w:val="20"/>
    </w:rPr>
  </w:style>
  <w:style w:type="character" w:styleId="Odwoanieprzypisukocowego">
    <w:name w:val="endnote reference"/>
    <w:semiHidden/>
    <w:rsid w:val="0099795B"/>
    <w:rPr>
      <w:vertAlign w:val="superscript"/>
    </w:rPr>
  </w:style>
  <w:style w:type="table" w:styleId="Tabela-Siatka">
    <w:name w:val="Table Grid"/>
    <w:basedOn w:val="Standardowy"/>
    <w:rsid w:val="00225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
    <w:name w:val="tekst1"/>
    <w:basedOn w:val="Normalny"/>
    <w:rsid w:val="00563A9D"/>
    <w:pPr>
      <w:spacing w:before="88" w:after="88"/>
    </w:pPr>
    <w:rPr>
      <w:rFonts w:ascii="Trebuchet MS" w:hAnsi="Trebuchet MS"/>
      <w:color w:val="444444"/>
      <w:sz w:val="21"/>
      <w:szCs w:val="21"/>
    </w:rPr>
  </w:style>
  <w:style w:type="character" w:styleId="Pogrubienie">
    <w:name w:val="Strong"/>
    <w:qFormat/>
    <w:rsid w:val="00817EB1"/>
    <w:rPr>
      <w:b/>
      <w:bCs/>
    </w:rPr>
  </w:style>
  <w:style w:type="paragraph" w:styleId="Tekstpodstawowywcity">
    <w:name w:val="Body Text Indent"/>
    <w:basedOn w:val="Normalny"/>
    <w:rsid w:val="00F046B0"/>
    <w:pPr>
      <w:spacing w:after="120"/>
      <w:ind w:left="283"/>
    </w:pPr>
  </w:style>
  <w:style w:type="paragraph" w:styleId="NormalnyWeb">
    <w:name w:val="Normal (Web)"/>
    <w:basedOn w:val="Normalny"/>
    <w:rsid w:val="00FB5E3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3Znak">
    <w:name w:val="Nagłówek 3 Znak"/>
    <w:link w:val="Nagwek3"/>
    <w:semiHidden/>
    <w:rsid w:val="004C013E"/>
    <w:rPr>
      <w:rFonts w:ascii="Cambria" w:eastAsia="Times New Roman" w:hAnsi="Cambria" w:cs="Times New Roman"/>
      <w:b/>
      <w:bCs/>
      <w:sz w:val="26"/>
      <w:szCs w:val="26"/>
      <w:lang w:eastAsia="en-US"/>
    </w:rPr>
  </w:style>
  <w:style w:type="character" w:customStyle="1" w:styleId="Nagwek4Znak">
    <w:name w:val="Nagłówek 4 Znak"/>
    <w:link w:val="Nagwek4"/>
    <w:rsid w:val="004C013E"/>
    <w:rPr>
      <w:b/>
      <w:lang w:eastAsia="ar-SA"/>
    </w:rPr>
  </w:style>
  <w:style w:type="paragraph" w:customStyle="1" w:styleId="Tekstpodstawowywcity21">
    <w:name w:val="Tekst podstawowy wcięty 21"/>
    <w:basedOn w:val="Normalny"/>
    <w:rsid w:val="004C013E"/>
    <w:pPr>
      <w:suppressAutoHyphens/>
      <w:spacing w:after="0" w:line="360" w:lineRule="auto"/>
      <w:ind w:left="284" w:hanging="284"/>
      <w:jc w:val="both"/>
    </w:pPr>
    <w:rPr>
      <w:rFonts w:ascii="Times New Roman" w:eastAsia="Times New Roman" w:hAnsi="Times New Roman"/>
      <w:sz w:val="24"/>
      <w:szCs w:val="20"/>
      <w:lang w:eastAsia="ar-SA"/>
    </w:rPr>
  </w:style>
  <w:style w:type="paragraph" w:customStyle="1" w:styleId="Tekstpodstawowywcity31">
    <w:name w:val="Tekst podstawowy wcięty 31"/>
    <w:basedOn w:val="Normalny"/>
    <w:rsid w:val="004C013E"/>
    <w:pPr>
      <w:suppressAutoHyphens/>
      <w:spacing w:after="0" w:line="360" w:lineRule="auto"/>
      <w:ind w:left="360" w:hanging="360"/>
      <w:jc w:val="both"/>
    </w:pPr>
    <w:rPr>
      <w:rFonts w:ascii="Times New Roman" w:eastAsia="Times New Roman" w:hAnsi="Times New Roman"/>
      <w:sz w:val="24"/>
      <w:szCs w:val="20"/>
      <w:lang w:eastAsia="ar-SA"/>
    </w:rPr>
  </w:style>
  <w:style w:type="paragraph" w:customStyle="1" w:styleId="Tekstpodstawowy21">
    <w:name w:val="Tekst podstawowy 21"/>
    <w:basedOn w:val="Normalny"/>
    <w:rsid w:val="004C013E"/>
    <w:pPr>
      <w:suppressAutoHyphens/>
      <w:spacing w:after="0" w:line="360" w:lineRule="auto"/>
      <w:jc w:val="both"/>
    </w:pPr>
    <w:rPr>
      <w:rFonts w:ascii="Times New Roman" w:eastAsia="Times New Roman" w:hAnsi="Times New Roman"/>
      <w:b/>
      <w:sz w:val="24"/>
      <w:szCs w:val="20"/>
      <w:lang w:eastAsia="ar-SA"/>
    </w:rPr>
  </w:style>
  <w:style w:type="paragraph" w:customStyle="1" w:styleId="Tekstpodstawowy31">
    <w:name w:val="Tekst podstawowy 31"/>
    <w:basedOn w:val="Normalny"/>
    <w:rsid w:val="004C013E"/>
    <w:pPr>
      <w:suppressAutoHyphens/>
      <w:spacing w:after="0" w:line="240" w:lineRule="auto"/>
      <w:jc w:val="both"/>
    </w:pPr>
    <w:rPr>
      <w:rFonts w:ascii="Times New Roman" w:eastAsia="Times New Roman" w:hAnsi="Times New Roman"/>
      <w:sz w:val="24"/>
      <w:szCs w:val="20"/>
      <w:lang w:eastAsia="ar-SA"/>
    </w:rPr>
  </w:style>
  <w:style w:type="character" w:customStyle="1" w:styleId="Nagwek10">
    <w:name w:val="Nagłówek1"/>
    <w:basedOn w:val="Domylnaczcionkaakapitu"/>
    <w:rsid w:val="004C013E"/>
  </w:style>
  <w:style w:type="paragraph" w:styleId="Akapitzlist">
    <w:name w:val="List Paragraph"/>
    <w:basedOn w:val="Normalny"/>
    <w:uiPriority w:val="34"/>
    <w:qFormat/>
    <w:rsid w:val="00B85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89">
      <w:bodyDiv w:val="1"/>
      <w:marLeft w:val="0"/>
      <w:marRight w:val="0"/>
      <w:marTop w:val="0"/>
      <w:marBottom w:val="0"/>
      <w:divBdr>
        <w:top w:val="none" w:sz="0" w:space="0" w:color="auto"/>
        <w:left w:val="none" w:sz="0" w:space="0" w:color="auto"/>
        <w:bottom w:val="none" w:sz="0" w:space="0" w:color="auto"/>
        <w:right w:val="none" w:sz="0" w:space="0" w:color="auto"/>
      </w:divBdr>
      <w:divsChild>
        <w:div w:id="1285581111">
          <w:marLeft w:val="0"/>
          <w:marRight w:val="0"/>
          <w:marTop w:val="0"/>
          <w:marBottom w:val="0"/>
          <w:divBdr>
            <w:top w:val="none" w:sz="0" w:space="0" w:color="auto"/>
            <w:left w:val="none" w:sz="0" w:space="0" w:color="auto"/>
            <w:bottom w:val="none" w:sz="0" w:space="0" w:color="auto"/>
            <w:right w:val="none" w:sz="0" w:space="0" w:color="auto"/>
          </w:divBdr>
        </w:div>
      </w:divsChild>
    </w:div>
    <w:div w:id="110323528">
      <w:bodyDiv w:val="1"/>
      <w:marLeft w:val="0"/>
      <w:marRight w:val="0"/>
      <w:marTop w:val="0"/>
      <w:marBottom w:val="0"/>
      <w:divBdr>
        <w:top w:val="none" w:sz="0" w:space="0" w:color="auto"/>
        <w:left w:val="none" w:sz="0" w:space="0" w:color="auto"/>
        <w:bottom w:val="none" w:sz="0" w:space="0" w:color="auto"/>
        <w:right w:val="none" w:sz="0" w:space="0" w:color="auto"/>
      </w:divBdr>
    </w:div>
    <w:div w:id="651326049">
      <w:bodyDiv w:val="1"/>
      <w:marLeft w:val="0"/>
      <w:marRight w:val="0"/>
      <w:marTop w:val="0"/>
      <w:marBottom w:val="0"/>
      <w:divBdr>
        <w:top w:val="none" w:sz="0" w:space="0" w:color="auto"/>
        <w:left w:val="none" w:sz="0" w:space="0" w:color="auto"/>
        <w:bottom w:val="none" w:sz="0" w:space="0" w:color="auto"/>
        <w:right w:val="none" w:sz="0" w:space="0" w:color="auto"/>
      </w:divBdr>
      <w:divsChild>
        <w:div w:id="1376001497">
          <w:marLeft w:val="0"/>
          <w:marRight w:val="0"/>
          <w:marTop w:val="0"/>
          <w:marBottom w:val="0"/>
          <w:divBdr>
            <w:top w:val="none" w:sz="0" w:space="0" w:color="auto"/>
            <w:left w:val="none" w:sz="0" w:space="0" w:color="auto"/>
            <w:bottom w:val="none" w:sz="0" w:space="0" w:color="auto"/>
            <w:right w:val="none" w:sz="0" w:space="0" w:color="auto"/>
          </w:divBdr>
        </w:div>
      </w:divsChild>
    </w:div>
    <w:div w:id="1217861809">
      <w:bodyDiv w:val="1"/>
      <w:marLeft w:val="0"/>
      <w:marRight w:val="0"/>
      <w:marTop w:val="0"/>
      <w:marBottom w:val="0"/>
      <w:divBdr>
        <w:top w:val="none" w:sz="0" w:space="0" w:color="auto"/>
        <w:left w:val="none" w:sz="0" w:space="0" w:color="auto"/>
        <w:bottom w:val="none" w:sz="0" w:space="0" w:color="auto"/>
        <w:right w:val="none" w:sz="0" w:space="0" w:color="auto"/>
      </w:divBdr>
    </w:div>
    <w:div w:id="1240941029">
      <w:bodyDiv w:val="1"/>
      <w:marLeft w:val="0"/>
      <w:marRight w:val="0"/>
      <w:marTop w:val="0"/>
      <w:marBottom w:val="0"/>
      <w:divBdr>
        <w:top w:val="none" w:sz="0" w:space="0" w:color="auto"/>
        <w:left w:val="none" w:sz="0" w:space="0" w:color="auto"/>
        <w:bottom w:val="none" w:sz="0" w:space="0" w:color="auto"/>
        <w:right w:val="none" w:sz="0" w:space="0" w:color="auto"/>
      </w:divBdr>
    </w:div>
    <w:div w:id="1556310065">
      <w:bodyDiv w:val="1"/>
      <w:marLeft w:val="0"/>
      <w:marRight w:val="0"/>
      <w:marTop w:val="0"/>
      <w:marBottom w:val="0"/>
      <w:divBdr>
        <w:top w:val="none" w:sz="0" w:space="0" w:color="auto"/>
        <w:left w:val="none" w:sz="0" w:space="0" w:color="auto"/>
        <w:bottom w:val="none" w:sz="0" w:space="0" w:color="auto"/>
        <w:right w:val="none" w:sz="0" w:space="0" w:color="auto"/>
      </w:divBdr>
    </w:div>
    <w:div w:id="2049261896">
      <w:bodyDiv w:val="1"/>
      <w:marLeft w:val="0"/>
      <w:marRight w:val="0"/>
      <w:marTop w:val="0"/>
      <w:marBottom w:val="0"/>
      <w:divBdr>
        <w:top w:val="none" w:sz="0" w:space="0" w:color="auto"/>
        <w:left w:val="none" w:sz="0" w:space="0" w:color="auto"/>
        <w:bottom w:val="none" w:sz="0" w:space="0" w:color="auto"/>
        <w:right w:val="none" w:sz="0" w:space="0" w:color="auto"/>
      </w:divBdr>
      <w:divsChild>
        <w:div w:id="1809859892">
          <w:marLeft w:val="0"/>
          <w:marRight w:val="0"/>
          <w:marTop w:val="0"/>
          <w:marBottom w:val="0"/>
          <w:divBdr>
            <w:top w:val="none" w:sz="0" w:space="0" w:color="auto"/>
            <w:left w:val="none" w:sz="0" w:space="0" w:color="auto"/>
            <w:bottom w:val="none" w:sz="0" w:space="0" w:color="auto"/>
            <w:right w:val="none" w:sz="0" w:space="0" w:color="auto"/>
          </w:divBdr>
        </w:div>
        <w:div w:id="2097434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mailto:pspr@wp.pl" TargetMode="External"/><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hyperlink" Target="http://www.pspr.idl.pl" TargetMode="External"/><Relationship Id="rId5" Type="http://schemas.openxmlformats.org/officeDocument/2006/relationships/hyperlink" Target="mailto:pspr@wp.pl" TargetMode="External"/><Relationship Id="rId4" Type="http://schemas.openxmlformats.org/officeDocument/2006/relationships/hyperlink" Target="http://www.pspr.idl.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1A4B3-70F7-4351-B2AD-6C8DEFE8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2753</Words>
  <Characters>16522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Tarnów, dnia 08 kwiecień 2008</vt:lpstr>
    </vt:vector>
  </TitlesOfParts>
  <Company>Pogotowie ratunkowe Tarnów</Company>
  <LinksUpToDate>false</LinksUpToDate>
  <CharactersWithSpaces>19237</CharactersWithSpaces>
  <SharedDoc>false</SharedDoc>
  <HLinks>
    <vt:vector size="12" baseType="variant">
      <vt:variant>
        <vt:i4>2293796</vt:i4>
      </vt:variant>
      <vt:variant>
        <vt:i4>3</vt:i4>
      </vt:variant>
      <vt:variant>
        <vt:i4>0</vt:i4>
      </vt:variant>
      <vt:variant>
        <vt:i4>5</vt:i4>
      </vt:variant>
      <vt:variant>
        <vt:lpwstr>http://www.pspr.idl.pl/</vt:lpwstr>
      </vt:variant>
      <vt:variant>
        <vt:lpwstr/>
      </vt:variant>
      <vt:variant>
        <vt:i4>2228242</vt:i4>
      </vt:variant>
      <vt:variant>
        <vt:i4>0</vt:i4>
      </vt:variant>
      <vt:variant>
        <vt:i4>0</vt:i4>
      </vt:variant>
      <vt:variant>
        <vt:i4>5</vt:i4>
      </vt:variant>
      <vt:variant>
        <vt:lpwstr>mailto:pspr@wp.pl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Tarnów, dnia 08 kwiecień 2008</dc:title>
  <dc:creator>-</dc:creator>
  <cp:lastModifiedBy>Radek</cp:lastModifiedBy>
  <cp:revision>2</cp:revision>
  <cp:lastPrinted>2017-06-29T06:19:00Z</cp:lastPrinted>
  <dcterms:created xsi:type="dcterms:W3CDTF">2019-03-20T13:33:00Z</dcterms:created>
  <dcterms:modified xsi:type="dcterms:W3CDTF">2019-03-20T13:33:00Z</dcterms:modified>
</cp:coreProperties>
</file>